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FA" w:rsidRDefault="007D5AFA">
      <w:pPr>
        <w:autoSpaceDE w:val="0"/>
        <w:autoSpaceDN w:val="0"/>
        <w:spacing w:after="78" w:line="220" w:lineRule="exact"/>
      </w:pPr>
    </w:p>
    <w:p w:rsidR="00B40965" w:rsidRDefault="00B4096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40965" w:rsidRDefault="00B4096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45F89" w:rsidRDefault="00F42EA9" w:rsidP="00F42EA9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1C5FBA" w:rsidRDefault="001C5FBA" w:rsidP="001F128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2837360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53C34F44" wp14:editId="06C4CE08">
            <wp:extent cx="6535420" cy="9237064"/>
            <wp:effectExtent l="0" t="0" r="0" b="2540"/>
            <wp:docPr id="1" name="Рисунок 1" descr="C:\Users\1\Desktop\сканы тит. 23\Scan_00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тит. 23\Scan_001 (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20" cy="923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FBA" w:rsidRDefault="001C5FBA" w:rsidP="001F128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D5AFA" w:rsidRPr="00C623E9" w:rsidRDefault="007D5AFA" w:rsidP="001F128C">
      <w:pPr>
        <w:autoSpaceDE w:val="0"/>
        <w:autoSpaceDN w:val="0"/>
        <w:spacing w:before="70" w:after="0" w:line="230" w:lineRule="auto"/>
        <w:ind w:right="20"/>
        <w:jc w:val="center"/>
        <w:rPr>
          <w:lang w:val="ru-RU"/>
        </w:rPr>
        <w:sectPr w:rsidR="007D5AFA" w:rsidRPr="00C623E9" w:rsidSect="00C73F22">
          <w:pgSz w:w="11900" w:h="16840"/>
          <w:pgMar w:top="298" w:right="870" w:bottom="296" w:left="738" w:header="720" w:footer="720" w:gutter="0"/>
          <w:pgNumType w:start="2"/>
          <w:cols w:space="720" w:equalWidth="0">
            <w:col w:w="10292" w:space="0"/>
          </w:cols>
          <w:docGrid w:linePitch="360"/>
        </w:sectPr>
      </w:pPr>
      <w:bookmarkStart w:id="1" w:name="_GoBack"/>
      <w:bookmarkEnd w:id="0"/>
      <w:bookmarkEnd w:id="1"/>
    </w:p>
    <w:p w:rsidR="007D5AFA" w:rsidRPr="00C623E9" w:rsidRDefault="007D5AFA">
      <w:pPr>
        <w:autoSpaceDE w:val="0"/>
        <w:autoSpaceDN w:val="0"/>
        <w:spacing w:after="78" w:line="220" w:lineRule="exact"/>
        <w:rPr>
          <w:lang w:val="ru-RU"/>
        </w:rPr>
      </w:pPr>
    </w:p>
    <w:p w:rsidR="0076509B" w:rsidRDefault="0076509B" w:rsidP="00703507">
      <w:pPr>
        <w:autoSpaceDE w:val="0"/>
        <w:autoSpaceDN w:val="0"/>
        <w:spacing w:after="0" w:line="240" w:lineRule="auto"/>
        <w:ind w:left="709" w:right="383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6509B" w:rsidRDefault="0076509B" w:rsidP="00703507">
      <w:pPr>
        <w:autoSpaceDE w:val="0"/>
        <w:autoSpaceDN w:val="0"/>
        <w:spacing w:after="0" w:line="240" w:lineRule="auto"/>
        <w:ind w:left="709" w:right="383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6509B" w:rsidRDefault="0076509B" w:rsidP="00703507">
      <w:pPr>
        <w:autoSpaceDE w:val="0"/>
        <w:autoSpaceDN w:val="0"/>
        <w:spacing w:after="0" w:line="240" w:lineRule="auto"/>
        <w:ind w:left="709" w:right="383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D5AFA" w:rsidRPr="003E4C0C" w:rsidRDefault="00C623E9" w:rsidP="00703507">
      <w:pPr>
        <w:autoSpaceDE w:val="0"/>
        <w:autoSpaceDN w:val="0"/>
        <w:spacing w:after="0" w:line="240" w:lineRule="auto"/>
        <w:ind w:left="709" w:right="383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ПОЯСНИТЕЛЬНАЯ ЗАПИСКА</w:t>
      </w:r>
    </w:p>
    <w:p w:rsidR="007D5AFA" w:rsidRPr="003E4C0C" w:rsidRDefault="00C623E9" w:rsidP="00703507">
      <w:pPr>
        <w:autoSpaceDE w:val="0"/>
        <w:autoSpaceDN w:val="0"/>
        <w:spacing w:before="346" w:after="0" w:line="240" w:lineRule="auto"/>
        <w:ind w:left="709" w:right="383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ОБЩАЯ ХАРАКТЕРИСТИКА УЧЕБНОГО КУРСА «ОСНОВЫ ДУХОВНО-НРАВСТВЕННОЙ КУЛЬТУРЫ НАРОДОВ РОССИИ»</w:t>
      </w:r>
    </w:p>
    <w:p w:rsidR="007D5AFA" w:rsidRPr="003E4C0C" w:rsidRDefault="00C623E9" w:rsidP="00703507">
      <w:pPr>
        <w:tabs>
          <w:tab w:val="left" w:pos="180"/>
        </w:tabs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sz w:val="28"/>
          <w:szCs w:val="28"/>
          <w:lang w:val="ru-RU"/>
        </w:rPr>
        <w:tab/>
      </w:r>
      <w:proofErr w:type="gram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Программа по предметной области «Основы духовно-нравственной культуры народов России»</w:t>
      </w:r>
      <w:r w:rsidR="00703507"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(далее  — ОДНКНР) для 5</w:t>
      </w:r>
      <w:r w:rsidR="003E4C0C"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-6</w:t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классов образовательных организаций составлена в соответствии с: </w:t>
      </w: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287); </w:t>
      </w:r>
      <w:r w:rsidRPr="003E4C0C">
        <w:rPr>
          <w:sz w:val="28"/>
          <w:szCs w:val="28"/>
          <w:lang w:val="ru-RU"/>
        </w:rPr>
        <w:br/>
      </w: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метапредметным</w:t>
      </w:r>
      <w:proofErr w:type="spell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 предметным);</w:t>
      </w:r>
      <w:proofErr w:type="gram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основными подходами к развитию и формированию универсальных учебных действий (УУД) для основного общего образования.</w:t>
      </w:r>
    </w:p>
    <w:p w:rsidR="007D5AFA" w:rsidRPr="003E4C0C" w:rsidRDefault="00C623E9" w:rsidP="00703507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межпредметных</w:t>
      </w:r>
      <w:proofErr w:type="spell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7D5AFA" w:rsidRPr="003E4C0C" w:rsidRDefault="00C623E9" w:rsidP="00703507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России  — один из ключевых национальных приоритетов Российской Федерации, способствующих дальнейшей </w:t>
      </w:r>
      <w:proofErr w:type="spell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гуманизации</w:t>
      </w:r>
      <w:proofErr w:type="spell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 развитию российского общества, формированию гражданской идентичности у подрастающих поколений.</w:t>
      </w:r>
    </w:p>
    <w:p w:rsidR="007D5AFA" w:rsidRPr="003E4C0C" w:rsidRDefault="00C623E9" w:rsidP="00703507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proofErr w:type="gram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историческая память</w:t>
      </w:r>
      <w:proofErr w:type="gram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F21D6A" w:rsidRDefault="00F21D6A" w:rsidP="00703507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F21D6A" w:rsidRDefault="00F21D6A" w:rsidP="00703507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F21D6A" w:rsidRDefault="00F21D6A" w:rsidP="00703507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F21D6A" w:rsidRDefault="00F21D6A" w:rsidP="00AB1E6A">
      <w:pPr>
        <w:autoSpaceDE w:val="0"/>
        <w:autoSpaceDN w:val="0"/>
        <w:spacing w:after="0" w:line="240" w:lineRule="auto"/>
        <w:ind w:right="383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F21D6A" w:rsidRDefault="00F21D6A" w:rsidP="00703507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7D5AFA" w:rsidRPr="003E4C0C" w:rsidRDefault="00C623E9" w:rsidP="00703507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7D5AFA" w:rsidRDefault="00C623E9" w:rsidP="00703507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proofErr w:type="gram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</w:t>
      </w:r>
      <w:proofErr w:type="gram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духовно-нравственные ценности.</w:t>
      </w:r>
    </w:p>
    <w:p w:rsidR="003E4C0C" w:rsidRPr="003E4C0C" w:rsidRDefault="003E4C0C" w:rsidP="003E4C0C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Не менее важно отметить, что данный курс формируется и преподаётся в соответствии с принципами </w:t>
      </w:r>
      <w:proofErr w:type="spell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культурологичности</w:t>
      </w:r>
      <w:proofErr w:type="spell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культуросообразности</w:t>
      </w:r>
      <w:proofErr w:type="spell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3E4C0C" w:rsidRPr="003E4C0C" w:rsidRDefault="003E4C0C" w:rsidP="003E4C0C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самопрезентации</w:t>
      </w:r>
      <w:proofErr w:type="spell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 исторические и современные особенности духовно-нравственного развития народов России.</w:t>
      </w:r>
    </w:p>
    <w:p w:rsidR="003E4C0C" w:rsidRPr="003E4C0C" w:rsidRDefault="003E4C0C" w:rsidP="003E4C0C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</w:t>
      </w:r>
      <w:proofErr w:type="gram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вств к Р</w:t>
      </w:r>
      <w:proofErr w:type="gram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одине (осознание себя как гражданина своего Отечества), формирование исторической памяти.</w:t>
      </w:r>
    </w:p>
    <w:p w:rsidR="003E4C0C" w:rsidRPr="003E4C0C" w:rsidRDefault="003E4C0C" w:rsidP="003E4C0C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Материал курса представлен через актуализацию макроуровня (Россия в целом как 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многонациональное, </w:t>
      </w:r>
      <w:proofErr w:type="spell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поликонфессиональное</w:t>
      </w:r>
      <w:proofErr w:type="spell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государство, с едиными для всех законами, 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3E4C0C" w:rsidRPr="003E4C0C" w:rsidRDefault="003E4C0C" w:rsidP="003E4C0C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Принцип </w:t>
      </w:r>
      <w:proofErr w:type="spellStart"/>
      <w:r w:rsidRPr="003E4C0C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культурологичности</w:t>
      </w:r>
      <w:proofErr w:type="spell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AB1E6A" w:rsidRDefault="00AB1E6A" w:rsidP="003E4C0C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</w:pPr>
    </w:p>
    <w:p w:rsidR="00AB1E6A" w:rsidRDefault="00AB1E6A" w:rsidP="003E4C0C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</w:pPr>
    </w:p>
    <w:p w:rsidR="00AB1E6A" w:rsidRDefault="00AB1E6A" w:rsidP="003E4C0C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</w:pPr>
    </w:p>
    <w:p w:rsidR="00AB1E6A" w:rsidRDefault="00AB1E6A" w:rsidP="003E4C0C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</w:pPr>
    </w:p>
    <w:p w:rsidR="00AB1E6A" w:rsidRDefault="00AB1E6A" w:rsidP="003E4C0C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</w:pPr>
    </w:p>
    <w:p w:rsidR="00AB1E6A" w:rsidRDefault="00AB1E6A" w:rsidP="003E4C0C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</w:pPr>
    </w:p>
    <w:p w:rsidR="00AB1E6A" w:rsidRDefault="00AB1E6A" w:rsidP="003E4C0C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</w:pPr>
    </w:p>
    <w:p w:rsidR="00AB1E6A" w:rsidRDefault="00AB1E6A" w:rsidP="00AB1E6A">
      <w:pPr>
        <w:autoSpaceDE w:val="0"/>
        <w:autoSpaceDN w:val="0"/>
        <w:spacing w:after="0" w:line="240" w:lineRule="auto"/>
        <w:ind w:right="383"/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</w:pPr>
    </w:p>
    <w:p w:rsidR="00AB1E6A" w:rsidRDefault="00AB1E6A" w:rsidP="00AB1E6A">
      <w:pPr>
        <w:autoSpaceDE w:val="0"/>
        <w:autoSpaceDN w:val="0"/>
        <w:spacing w:after="0" w:line="240" w:lineRule="auto"/>
        <w:ind w:right="383"/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</w:pPr>
    </w:p>
    <w:p w:rsidR="00AB1E6A" w:rsidRDefault="00AB1E6A" w:rsidP="00AB1E6A">
      <w:pPr>
        <w:autoSpaceDE w:val="0"/>
        <w:autoSpaceDN w:val="0"/>
        <w:spacing w:after="0" w:line="240" w:lineRule="auto"/>
        <w:ind w:right="383"/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</w:pPr>
    </w:p>
    <w:p w:rsidR="003E4C0C" w:rsidRPr="00AB1E6A" w:rsidRDefault="003E4C0C" w:rsidP="00AB1E6A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Принцип научности подходов и содержания</w:t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</w:t>
      </w:r>
      <w:r w:rsidR="00AB1E6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ассмотрению культуры и усвоению </w:t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научной терминологии для понимания </w:t>
      </w:r>
      <w:proofErr w:type="spell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культурообразующих</w:t>
      </w:r>
      <w:proofErr w:type="spell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элементов и формирования познавательного интереса к этнокультурным и религиозным феноменам.</w:t>
      </w:r>
    </w:p>
    <w:p w:rsidR="003E4C0C" w:rsidRPr="003E4C0C" w:rsidRDefault="003E4C0C" w:rsidP="003E4C0C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Принцип соответствия требованиям</w:t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3E4C0C" w:rsidRPr="003E4C0C" w:rsidRDefault="003E4C0C" w:rsidP="003E4C0C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Принцип формирования гражданского самосознания и общероссийской гражданской </w:t>
      </w:r>
      <w:proofErr w:type="gramStart"/>
      <w:r w:rsidRPr="003E4C0C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идентичности</w:t>
      </w:r>
      <w:proofErr w:type="gramEnd"/>
      <w:r w:rsidRPr="003E4C0C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обучающихся в процессе изучения курса предметной области ОДНКНР включает осознание важности наднационального и над конфессионального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3E4C0C" w:rsidRPr="003E4C0C" w:rsidRDefault="003E4C0C" w:rsidP="003E4C0C">
      <w:pPr>
        <w:autoSpaceDE w:val="0"/>
        <w:autoSpaceDN w:val="0"/>
        <w:spacing w:before="264"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ЦЕЛИ И ЗАДАЧИ ИЗУЧЕНИЯ УЧЕБНОГО КУРСА «ОСНОВЫ ДУХОВНО-НРАВСТВЕННОЙ КУЛЬТУРЫ НАРОДОВ РОССИИ»</w:t>
      </w:r>
    </w:p>
    <w:p w:rsidR="003E4C0C" w:rsidRPr="003E4C0C" w:rsidRDefault="003E4C0C" w:rsidP="003E4C0C">
      <w:pPr>
        <w:autoSpaceDE w:val="0"/>
        <w:autoSpaceDN w:val="0"/>
        <w:spacing w:before="166"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Целями </w:t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изучения учебного курса являются:</w:t>
      </w:r>
    </w:p>
    <w:p w:rsidR="003E4C0C" w:rsidRPr="003E4C0C" w:rsidRDefault="003E4C0C" w:rsidP="003E4C0C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3E4C0C">
        <w:rPr>
          <w:sz w:val="28"/>
          <w:szCs w:val="28"/>
          <w:lang w:val="ru-RU"/>
        </w:rPr>
        <w:br/>
      </w:r>
      <w:proofErr w:type="spell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этноконфессионального</w:t>
      </w:r>
      <w:proofErr w:type="spell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3E4C0C" w:rsidRPr="003E4C0C" w:rsidRDefault="003E4C0C" w:rsidP="003E4C0C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7D5AFA" w:rsidRDefault="003E4C0C" w:rsidP="003E4C0C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формирование и сохранение уважения к ценностям и убеждениям представителей разных</w:t>
      </w:r>
      <w:r w:rsidRPr="003E4C0C">
        <w:rPr>
          <w:sz w:val="28"/>
          <w:szCs w:val="28"/>
          <w:lang w:val="ru-RU"/>
        </w:rPr>
        <w:t xml:space="preserve"> </w:t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национальностей и вероисповеданий, а также способности к диалогу с представителями других культур и мировоззрений</w:t>
      </w:r>
    </w:p>
    <w:p w:rsidR="003E4C0C" w:rsidRPr="003E4C0C" w:rsidRDefault="003E4C0C" w:rsidP="003E4C0C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3E4C0C" w:rsidRPr="003E4C0C" w:rsidRDefault="003E4C0C" w:rsidP="003E4C0C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Цели курса определяют следующие </w:t>
      </w:r>
      <w:r w:rsidRPr="003E4C0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задачи</w:t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:</w:t>
      </w:r>
    </w:p>
    <w:p w:rsidR="003E4C0C" w:rsidRPr="003E4C0C" w:rsidRDefault="003E4C0C" w:rsidP="003E4C0C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3E4C0C" w:rsidRDefault="003E4C0C" w:rsidP="003E4C0C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AB1E6A" w:rsidRDefault="00AB1E6A" w:rsidP="003E4C0C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B1E6A" w:rsidRDefault="00AB1E6A" w:rsidP="003E4C0C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B1E6A" w:rsidRDefault="00AB1E6A" w:rsidP="003E4C0C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B1E6A" w:rsidRDefault="00AB1E6A" w:rsidP="003E4C0C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B1E6A" w:rsidRPr="003E4C0C" w:rsidRDefault="00AB1E6A" w:rsidP="003E4C0C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</w:p>
    <w:p w:rsidR="003E4C0C" w:rsidRPr="003E4C0C" w:rsidRDefault="003E4C0C" w:rsidP="003E4C0C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3E4C0C" w:rsidRPr="003E4C0C" w:rsidRDefault="003E4C0C" w:rsidP="003E4C0C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3E4C0C" w:rsidRPr="003E4C0C" w:rsidRDefault="003E4C0C" w:rsidP="003E4C0C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3E4C0C" w:rsidRDefault="003E4C0C" w:rsidP="00BE04A8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F21D6A" w:rsidRPr="003E4C0C" w:rsidRDefault="00F21D6A" w:rsidP="00F21D6A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воспитание уважительного и бережного отношения к историческому, религиозному и культурному наследию народов России;</w:t>
      </w:r>
    </w:p>
    <w:p w:rsidR="00F21D6A" w:rsidRPr="003E4C0C" w:rsidRDefault="00F21D6A" w:rsidP="00F21D6A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F21D6A" w:rsidRPr="003E4C0C" w:rsidRDefault="00F21D6A" w:rsidP="00F21D6A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F21D6A" w:rsidRPr="003E4C0C" w:rsidRDefault="00F21D6A" w:rsidP="00F21D6A">
      <w:pPr>
        <w:tabs>
          <w:tab w:val="left" w:pos="180"/>
        </w:tabs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F21D6A" w:rsidRPr="003E4C0C" w:rsidRDefault="00F21D6A" w:rsidP="00F21D6A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F21D6A" w:rsidRPr="003E4C0C" w:rsidRDefault="00F21D6A" w:rsidP="00F21D6A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 w:rsidR="00F21D6A" w:rsidRPr="003E4C0C" w:rsidRDefault="00F21D6A" w:rsidP="00F21D6A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F21D6A" w:rsidRPr="003E4C0C" w:rsidRDefault="00F21D6A" w:rsidP="00F21D6A">
      <w:pPr>
        <w:autoSpaceDE w:val="0"/>
        <w:autoSpaceDN w:val="0"/>
        <w:spacing w:after="0" w:line="240" w:lineRule="auto"/>
        <w:ind w:left="709" w:right="383" w:firstLine="709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—  воспитанию патриотизма; </w:t>
      </w:r>
      <w:proofErr w:type="gram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</w:t>
      </w:r>
      <w:r w:rsidRPr="003E4C0C">
        <w:rPr>
          <w:sz w:val="28"/>
          <w:szCs w:val="28"/>
          <w:lang w:val="ru-RU"/>
        </w:rPr>
        <w:t xml:space="preserve"> </w:t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</w:t>
      </w:r>
      <w:proofErr w:type="gram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общее и особенное, черты, способствующие взаимному обогащению культур;</w:t>
      </w:r>
    </w:p>
    <w:p w:rsidR="00AB1E6A" w:rsidRDefault="00AB1E6A" w:rsidP="00F21D6A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B1E6A" w:rsidRDefault="00AB1E6A" w:rsidP="00F21D6A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B1E6A" w:rsidRDefault="00AB1E6A" w:rsidP="00F21D6A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B1E6A" w:rsidRDefault="00AB1E6A" w:rsidP="00F21D6A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B1E6A" w:rsidRDefault="00AB1E6A" w:rsidP="00F21D6A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B1E6A" w:rsidRDefault="00AB1E6A" w:rsidP="00F21D6A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BE04A8" w:rsidRPr="00AB1E6A" w:rsidRDefault="00F21D6A" w:rsidP="00AB1E6A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пробуждению интереса к культуре других народов, проявлению уважения, способности к сотрудничеству, взаимодействию на основе поиска общих</w:t>
      </w:r>
      <w:r w:rsidR="00AB1E6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культурных стратегий и идеалов;</w:t>
      </w:r>
    </w:p>
    <w:p w:rsidR="00F21D6A" w:rsidRPr="003E4C0C" w:rsidRDefault="00F21D6A" w:rsidP="00F21D6A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— 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</w:t>
      </w:r>
      <w:proofErr w:type="gram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потребительскими</w:t>
      </w:r>
      <w:proofErr w:type="gram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 эгоистическими;</w:t>
      </w:r>
    </w:p>
    <w:p w:rsidR="00F21D6A" w:rsidRPr="003E4C0C" w:rsidRDefault="00F21D6A" w:rsidP="00F21D6A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раскрытию природы духовно-нравственных ценностей российского общества, объединяющих светскость и духовность;</w:t>
      </w:r>
    </w:p>
    <w:p w:rsidR="00F21D6A" w:rsidRPr="003E4C0C" w:rsidRDefault="00F21D6A" w:rsidP="00F21D6A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—  формирование ответственного отношения к учению и труду, готовности и </w:t>
      </w:r>
      <w:proofErr w:type="gram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способности</w:t>
      </w:r>
      <w:proofErr w:type="gram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F21D6A" w:rsidRDefault="00F21D6A" w:rsidP="00F21D6A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—  получению научных представлений о культуре и её функциях, особенностях взаимодействия с социальными институтами, а, следовательно, </w:t>
      </w:r>
    </w:p>
    <w:p w:rsidR="00F21D6A" w:rsidRPr="003E4C0C" w:rsidRDefault="00F21D6A" w:rsidP="00F21D6A">
      <w:pPr>
        <w:autoSpaceDE w:val="0"/>
        <w:autoSpaceDN w:val="0"/>
        <w:spacing w:after="0" w:line="240" w:lineRule="auto"/>
        <w:ind w:left="709" w:right="383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F21D6A" w:rsidRPr="003E4C0C" w:rsidRDefault="00F21D6A" w:rsidP="00F21D6A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F21D6A" w:rsidRPr="003E4C0C" w:rsidRDefault="00F21D6A" w:rsidP="00F21D6A">
      <w:pPr>
        <w:autoSpaceDE w:val="0"/>
        <w:autoSpaceDN w:val="0"/>
        <w:spacing w:before="322"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МЕСТО УЧЕБНОГО КУРСА «ОСНОВЫ ДУХОВНО-НРАВСТВЕННОЙ КУЛЬТУРЫ НАРОДОВ РОССИИ» В УЧЕБНОМ ПЛАНЕ</w:t>
      </w:r>
    </w:p>
    <w:p w:rsidR="00F21D6A" w:rsidRPr="00BE04A8" w:rsidRDefault="00F21D6A" w:rsidP="00F21D6A">
      <w:pPr>
        <w:tabs>
          <w:tab w:val="left" w:pos="180"/>
        </w:tabs>
        <w:autoSpaceDE w:val="0"/>
        <w:autoSpaceDN w:val="0"/>
        <w:spacing w:before="166" w:after="0" w:line="240" w:lineRule="auto"/>
        <w:ind w:left="709" w:right="383" w:firstLine="425"/>
        <w:rPr>
          <w:rFonts w:ascii="Times New Roman" w:hAnsi="Times New Roman" w:cs="Times New Roman"/>
          <w:sz w:val="28"/>
          <w:szCs w:val="28"/>
          <w:lang w:val="ru-RU"/>
        </w:rPr>
      </w:pPr>
      <w:r w:rsidRPr="00BE04A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E04A8" w:rsidRPr="00BE04A8">
        <w:rPr>
          <w:rFonts w:ascii="Times New Roman" w:hAnsi="Times New Roman" w:cs="Times New Roman"/>
          <w:sz w:val="28"/>
          <w:szCs w:val="28"/>
          <w:lang w:val="ru-RU"/>
        </w:rPr>
        <w:t>Общее число часов, рекомендованных для изучения курса ОДНКНР, – 68 часов: в 5 классе – 34 часа (1 час в неделю), в 6 классе – 34 часа (1 час в неделю).</w:t>
      </w:r>
    </w:p>
    <w:p w:rsidR="00F21D6A" w:rsidRPr="00C623E9" w:rsidRDefault="00F21D6A" w:rsidP="00F21D6A">
      <w:pPr>
        <w:autoSpaceDE w:val="0"/>
        <w:autoSpaceDN w:val="0"/>
        <w:spacing w:after="0" w:line="240" w:lineRule="auto"/>
        <w:ind w:left="709" w:right="383" w:firstLine="425"/>
        <w:jc w:val="both"/>
        <w:rPr>
          <w:lang w:val="ru-RU"/>
        </w:rPr>
        <w:sectPr w:rsidR="00F21D6A" w:rsidRPr="00C623E9">
          <w:pgSz w:w="11900" w:h="16840"/>
          <w:pgMar w:top="286" w:right="762" w:bottom="392" w:left="666" w:header="720" w:footer="720" w:gutter="0"/>
          <w:cols w:space="720" w:equalWidth="0">
            <w:col w:w="10472" w:space="0"/>
          </w:cols>
          <w:docGrid w:linePitch="360"/>
        </w:sectPr>
      </w:pPr>
    </w:p>
    <w:p w:rsidR="00F21D6A" w:rsidRDefault="00F21D6A" w:rsidP="00F21D6A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F21D6A" w:rsidRDefault="00F21D6A" w:rsidP="00F21D6A">
      <w:pPr>
        <w:autoSpaceDE w:val="0"/>
        <w:autoSpaceDN w:val="0"/>
        <w:spacing w:after="0" w:line="240" w:lineRule="auto"/>
        <w:ind w:left="709" w:right="383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76509B" w:rsidRDefault="0076509B" w:rsidP="00F21D6A">
      <w:pPr>
        <w:autoSpaceDE w:val="0"/>
        <w:autoSpaceDN w:val="0"/>
        <w:spacing w:after="0" w:line="240" w:lineRule="auto"/>
        <w:ind w:right="383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6509B" w:rsidRDefault="0076509B" w:rsidP="0076509B">
      <w:pPr>
        <w:autoSpaceDE w:val="0"/>
        <w:autoSpaceDN w:val="0"/>
        <w:spacing w:after="0" w:line="240" w:lineRule="auto"/>
        <w:ind w:left="709" w:right="383" w:firstLine="709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D5AFA" w:rsidRDefault="00745F89" w:rsidP="00745F89">
      <w:pPr>
        <w:autoSpaceDE w:val="0"/>
        <w:autoSpaceDN w:val="0"/>
        <w:spacing w:after="0" w:line="240" w:lineRule="auto"/>
        <w:ind w:right="383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3E4C0C">
        <w:rPr>
          <w:sz w:val="28"/>
          <w:szCs w:val="28"/>
          <w:lang w:val="ru-RU"/>
        </w:rPr>
        <w:t xml:space="preserve">                </w:t>
      </w:r>
      <w:r w:rsidR="00C623E9" w:rsidRPr="003E4C0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СОДЕРЖАНИЕ УЧЕБНОГО КУРСА</w:t>
      </w:r>
    </w:p>
    <w:p w:rsidR="00D76685" w:rsidRPr="00D76685" w:rsidRDefault="00D76685" w:rsidP="00D76685">
      <w:pPr>
        <w:autoSpaceDE w:val="0"/>
        <w:autoSpaceDN w:val="0"/>
        <w:spacing w:after="0" w:line="240" w:lineRule="auto"/>
        <w:ind w:right="383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              5 КЛАСС</w:t>
      </w:r>
    </w:p>
    <w:p w:rsidR="007D5AFA" w:rsidRPr="003E4C0C" w:rsidRDefault="00C623E9" w:rsidP="00D76685">
      <w:pPr>
        <w:autoSpaceDE w:val="0"/>
        <w:autoSpaceDN w:val="0"/>
        <w:spacing w:before="346" w:after="0" w:line="240" w:lineRule="auto"/>
        <w:ind w:left="851" w:right="383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Тематический блок 1.</w:t>
      </w:r>
    </w:p>
    <w:p w:rsidR="007D5AFA" w:rsidRPr="003E4C0C" w:rsidRDefault="00C623E9" w:rsidP="0076509B">
      <w:pPr>
        <w:autoSpaceDE w:val="0"/>
        <w:autoSpaceDN w:val="0"/>
        <w:spacing w:after="0" w:line="240" w:lineRule="auto"/>
        <w:ind w:left="851" w:right="383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«Россия — наш общий дом»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1. Зачем изучать курс «Основы духовно-нравственной культуры народов России»?</w:t>
      </w:r>
    </w:p>
    <w:p w:rsidR="0076509B" w:rsidRPr="003E4C0C" w:rsidRDefault="00C623E9" w:rsidP="0076509B">
      <w:pPr>
        <w:tabs>
          <w:tab w:val="left" w:pos="180"/>
        </w:tabs>
        <w:autoSpaceDE w:val="0"/>
        <w:autoSpaceDN w:val="0"/>
        <w:spacing w:after="0" w:line="240" w:lineRule="auto"/>
        <w:ind w:left="851" w:right="383"/>
        <w:rPr>
          <w:sz w:val="28"/>
          <w:szCs w:val="28"/>
          <w:lang w:val="ru-RU"/>
        </w:rPr>
      </w:pP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 </w:t>
      </w:r>
      <w:r w:rsidRPr="003E4C0C">
        <w:rPr>
          <w:sz w:val="28"/>
          <w:szCs w:val="28"/>
          <w:lang w:val="ru-RU"/>
        </w:rPr>
        <w:tab/>
      </w:r>
    </w:p>
    <w:p w:rsidR="007D5AFA" w:rsidRPr="003E4C0C" w:rsidRDefault="00C623E9" w:rsidP="0076509B">
      <w:pPr>
        <w:tabs>
          <w:tab w:val="left" w:pos="180"/>
        </w:tabs>
        <w:autoSpaceDE w:val="0"/>
        <w:autoSpaceDN w:val="0"/>
        <w:spacing w:after="0" w:line="240" w:lineRule="auto"/>
        <w:ind w:left="851" w:right="383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2. Наш дом — Россия.</w:t>
      </w:r>
    </w:p>
    <w:p w:rsidR="007D5AFA" w:rsidRPr="003E4C0C" w:rsidRDefault="00C623E9" w:rsidP="00127EAB">
      <w:pPr>
        <w:tabs>
          <w:tab w:val="left" w:pos="180"/>
        </w:tabs>
        <w:autoSpaceDE w:val="0"/>
        <w:autoSpaceDN w:val="0"/>
        <w:spacing w:after="0" w:line="240" w:lineRule="auto"/>
        <w:ind w:left="851" w:right="383"/>
        <w:rPr>
          <w:sz w:val="28"/>
          <w:szCs w:val="28"/>
          <w:lang w:val="ru-RU"/>
        </w:rPr>
      </w:pP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:rsidR="007D5AFA" w:rsidRPr="003E4C0C" w:rsidRDefault="00C623E9" w:rsidP="00127EAB">
      <w:pPr>
        <w:autoSpaceDE w:val="0"/>
        <w:autoSpaceDN w:val="0"/>
        <w:spacing w:after="0" w:line="240" w:lineRule="auto"/>
        <w:ind w:left="851" w:right="383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3. Язык и история.</w:t>
      </w:r>
    </w:p>
    <w:p w:rsidR="007D5AFA" w:rsidRPr="003E4C0C" w:rsidRDefault="00C623E9" w:rsidP="00127EAB">
      <w:pPr>
        <w:tabs>
          <w:tab w:val="left" w:pos="180"/>
        </w:tabs>
        <w:autoSpaceDE w:val="0"/>
        <w:autoSpaceDN w:val="0"/>
        <w:spacing w:after="0" w:line="240" w:lineRule="auto"/>
        <w:ind w:left="851" w:right="383"/>
        <w:rPr>
          <w:sz w:val="28"/>
          <w:szCs w:val="28"/>
          <w:lang w:val="ru-RU"/>
        </w:rPr>
      </w:pP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7D5AFA" w:rsidRPr="003E4C0C" w:rsidRDefault="00C623E9" w:rsidP="00127EAB">
      <w:pPr>
        <w:autoSpaceDE w:val="0"/>
        <w:autoSpaceDN w:val="0"/>
        <w:spacing w:after="0" w:line="240" w:lineRule="auto"/>
        <w:ind w:left="851" w:right="383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4. Русский язык — язык общения и язык возможностей.</w:t>
      </w:r>
    </w:p>
    <w:p w:rsidR="00127EAB" w:rsidRPr="003E4C0C" w:rsidRDefault="00C623E9" w:rsidP="00127EAB">
      <w:pPr>
        <w:tabs>
          <w:tab w:val="left" w:pos="180"/>
        </w:tabs>
        <w:autoSpaceDE w:val="0"/>
        <w:autoSpaceDN w:val="0"/>
        <w:spacing w:after="0" w:line="240" w:lineRule="auto"/>
        <w:ind w:left="851" w:right="383"/>
        <w:rPr>
          <w:sz w:val="28"/>
          <w:szCs w:val="28"/>
          <w:lang w:val="ru-RU"/>
        </w:rPr>
      </w:pP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культурообразующий</w:t>
      </w:r>
      <w:proofErr w:type="spell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проект и язык межнационального общения.</w:t>
      </w:r>
      <w:r w:rsidR="00127EAB" w:rsidRPr="003E4C0C">
        <w:rPr>
          <w:sz w:val="28"/>
          <w:szCs w:val="28"/>
          <w:lang w:val="ru-RU"/>
        </w:rPr>
        <w:t xml:space="preserve"> </w:t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Важность общего языка для всех народов России. Возможности, которые даёт русский язык. </w:t>
      </w:r>
      <w:r w:rsidRPr="003E4C0C">
        <w:rPr>
          <w:sz w:val="28"/>
          <w:szCs w:val="28"/>
          <w:lang w:val="ru-RU"/>
        </w:rPr>
        <w:tab/>
      </w:r>
    </w:p>
    <w:p w:rsidR="007D5AFA" w:rsidRPr="003E4C0C" w:rsidRDefault="00C623E9" w:rsidP="00127EAB">
      <w:pPr>
        <w:tabs>
          <w:tab w:val="left" w:pos="180"/>
        </w:tabs>
        <w:autoSpaceDE w:val="0"/>
        <w:autoSpaceDN w:val="0"/>
        <w:spacing w:after="0" w:line="240" w:lineRule="auto"/>
        <w:ind w:left="851" w:right="383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5. Истоки родной культуры.</w:t>
      </w:r>
    </w:p>
    <w:p w:rsidR="007D5AFA" w:rsidRPr="003E4C0C" w:rsidRDefault="00C623E9" w:rsidP="00127EAB">
      <w:pPr>
        <w:tabs>
          <w:tab w:val="left" w:pos="180"/>
        </w:tabs>
        <w:autoSpaceDE w:val="0"/>
        <w:autoSpaceDN w:val="0"/>
        <w:spacing w:after="0" w:line="240" w:lineRule="auto"/>
        <w:ind w:left="851" w:right="383"/>
        <w:rPr>
          <w:sz w:val="28"/>
          <w:szCs w:val="28"/>
          <w:lang w:val="ru-RU"/>
        </w:rPr>
      </w:pP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7D5AFA" w:rsidRPr="003E4C0C" w:rsidRDefault="00C623E9" w:rsidP="00127EAB">
      <w:pPr>
        <w:autoSpaceDE w:val="0"/>
        <w:autoSpaceDN w:val="0"/>
        <w:spacing w:after="0" w:line="240" w:lineRule="auto"/>
        <w:ind w:left="851" w:right="383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6. Материальная культура.</w:t>
      </w:r>
    </w:p>
    <w:p w:rsidR="007D5AFA" w:rsidRPr="003E4C0C" w:rsidRDefault="00C623E9" w:rsidP="00127EAB">
      <w:pPr>
        <w:tabs>
          <w:tab w:val="left" w:pos="180"/>
        </w:tabs>
        <w:autoSpaceDE w:val="0"/>
        <w:autoSpaceDN w:val="0"/>
        <w:spacing w:after="0" w:line="240" w:lineRule="auto"/>
        <w:ind w:left="851" w:right="383"/>
        <w:rPr>
          <w:sz w:val="28"/>
          <w:szCs w:val="28"/>
          <w:lang w:val="ru-RU"/>
        </w:rPr>
      </w:pP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7D5AFA" w:rsidRPr="003E4C0C" w:rsidRDefault="00C623E9" w:rsidP="00127EAB">
      <w:pPr>
        <w:autoSpaceDE w:val="0"/>
        <w:autoSpaceDN w:val="0"/>
        <w:spacing w:after="0" w:line="240" w:lineRule="auto"/>
        <w:ind w:left="851" w:right="383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7. Духовная культура.</w:t>
      </w:r>
    </w:p>
    <w:p w:rsidR="00127EAB" w:rsidRPr="003E4C0C" w:rsidRDefault="00C623E9" w:rsidP="00127EAB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Духовно-нравственная культура. Искусство, наука, духовность. Мораль, нравственность, ценности.</w:t>
      </w:r>
      <w:r w:rsidR="00127EAB" w:rsidRPr="003E4C0C">
        <w:rPr>
          <w:sz w:val="28"/>
          <w:szCs w:val="28"/>
          <w:lang w:val="ru-RU"/>
        </w:rPr>
        <w:t xml:space="preserve"> </w:t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Художественное осмысление мира. Символ и знак. Духовная культура как реализация ценностей. </w:t>
      </w:r>
      <w:r w:rsidRPr="003E4C0C">
        <w:rPr>
          <w:sz w:val="28"/>
          <w:szCs w:val="28"/>
          <w:lang w:val="ru-RU"/>
        </w:rPr>
        <w:tab/>
      </w:r>
    </w:p>
    <w:p w:rsidR="007D5AFA" w:rsidRPr="003E4C0C" w:rsidRDefault="00C623E9" w:rsidP="00127EAB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8. Культура и религия.</w:t>
      </w:r>
    </w:p>
    <w:p w:rsidR="007D5AFA" w:rsidRPr="003E4C0C" w:rsidRDefault="00C623E9" w:rsidP="00127EAB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Религия и культура. Что такое религия, её роль в жизни общества и человека.</w:t>
      </w:r>
    </w:p>
    <w:p w:rsidR="007D5AFA" w:rsidRPr="003E4C0C" w:rsidRDefault="00C623E9" w:rsidP="00127EAB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proofErr w:type="spell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Государствообразующие</w:t>
      </w:r>
      <w:proofErr w:type="spell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религии России. Единство ценностей в религиях России.</w:t>
      </w:r>
    </w:p>
    <w:p w:rsidR="007D5AFA" w:rsidRDefault="00C623E9" w:rsidP="00127EAB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9. Культура и образование.</w:t>
      </w:r>
    </w:p>
    <w:p w:rsidR="00AB1E6A" w:rsidRDefault="00AB1E6A" w:rsidP="00127EAB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B1E6A" w:rsidRDefault="00AB1E6A" w:rsidP="00127EAB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B1E6A" w:rsidRDefault="00AB1E6A" w:rsidP="00127EAB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B1E6A" w:rsidRDefault="00AB1E6A" w:rsidP="00127EAB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B1E6A" w:rsidRDefault="00AB1E6A" w:rsidP="00127EAB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B1E6A" w:rsidRDefault="00AB1E6A" w:rsidP="00127EAB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B1E6A" w:rsidRPr="003E4C0C" w:rsidRDefault="00AB1E6A" w:rsidP="00127EAB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</w:p>
    <w:p w:rsidR="007D5AFA" w:rsidRPr="003E4C0C" w:rsidRDefault="00C623E9" w:rsidP="00127EAB">
      <w:pPr>
        <w:tabs>
          <w:tab w:val="left" w:pos="180"/>
        </w:tabs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7D5AFA" w:rsidRPr="003E4C0C" w:rsidRDefault="00C623E9" w:rsidP="00127EAB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10. Многообразие культур России (практическое занятие).</w:t>
      </w:r>
    </w:p>
    <w:p w:rsidR="007D5AFA" w:rsidRPr="003E4C0C" w:rsidRDefault="00C623E9" w:rsidP="00127EAB">
      <w:pPr>
        <w:tabs>
          <w:tab w:val="left" w:pos="180"/>
        </w:tabs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Единство культур народов России. Что значит быть культурным человеком? Знание о культуре народов России.</w:t>
      </w:r>
    </w:p>
    <w:p w:rsidR="007D5AFA" w:rsidRPr="003E4C0C" w:rsidRDefault="00C623E9" w:rsidP="00703507">
      <w:pPr>
        <w:autoSpaceDE w:val="0"/>
        <w:autoSpaceDN w:val="0"/>
        <w:spacing w:before="190"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Тематический блок 2.</w:t>
      </w:r>
    </w:p>
    <w:p w:rsidR="007D5AFA" w:rsidRPr="003E4C0C" w:rsidRDefault="00C623E9" w:rsidP="00703507">
      <w:pPr>
        <w:autoSpaceDE w:val="0"/>
        <w:autoSpaceDN w:val="0"/>
        <w:spacing w:before="70"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«Семья и духовно-нравственные ценности»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11. Семья — хранитель духовных ценностей.</w:t>
      </w:r>
    </w:p>
    <w:p w:rsidR="007D5AFA" w:rsidRPr="003E4C0C" w:rsidRDefault="00C623E9" w:rsidP="00127EAB">
      <w:pPr>
        <w:tabs>
          <w:tab w:val="left" w:pos="180"/>
        </w:tabs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7D5AFA" w:rsidRPr="003E4C0C" w:rsidRDefault="00C623E9" w:rsidP="00127EAB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12. Родина начинается с семьи.</w:t>
      </w:r>
    </w:p>
    <w:p w:rsidR="007D5AFA" w:rsidRPr="003E4C0C" w:rsidRDefault="00C623E9" w:rsidP="00127EAB">
      <w:pPr>
        <w:tabs>
          <w:tab w:val="left" w:pos="180"/>
        </w:tabs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История семьи как часть истории народа, государства, человечества. Как </w:t>
      </w:r>
      <w:proofErr w:type="gram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связаны</w:t>
      </w:r>
      <w:proofErr w:type="gram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Родина и семья? Что такое Родина и Отечество?</w:t>
      </w:r>
    </w:p>
    <w:p w:rsidR="007D5AFA" w:rsidRPr="003E4C0C" w:rsidRDefault="00C623E9" w:rsidP="00127EAB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13. Традиции семейного воспитания в России.</w:t>
      </w:r>
    </w:p>
    <w:p w:rsidR="00F21D6A" w:rsidRPr="003E4C0C" w:rsidRDefault="00C623E9" w:rsidP="00F21D6A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Семейные традиции народов России. Межнациональные семьи. Семейное воспитание как</w:t>
      </w:r>
      <w:r w:rsidR="00F21D6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F21D6A"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трансляция ценностей.</w:t>
      </w:r>
    </w:p>
    <w:p w:rsidR="00F21D6A" w:rsidRPr="003E4C0C" w:rsidRDefault="00F21D6A" w:rsidP="00F21D6A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14. Образ семьи в культуре народов России.</w:t>
      </w:r>
    </w:p>
    <w:p w:rsidR="00F21D6A" w:rsidRPr="003E4C0C" w:rsidRDefault="00F21D6A" w:rsidP="00F21D6A">
      <w:pPr>
        <w:tabs>
          <w:tab w:val="left" w:pos="180"/>
        </w:tabs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:rsidR="00F21D6A" w:rsidRPr="003E4C0C" w:rsidRDefault="00F21D6A" w:rsidP="00F21D6A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15. Труд в истории семьи.</w:t>
      </w:r>
    </w:p>
    <w:p w:rsidR="00F21D6A" w:rsidRPr="003E4C0C" w:rsidRDefault="00F21D6A" w:rsidP="00F21D6A">
      <w:pPr>
        <w:tabs>
          <w:tab w:val="left" w:pos="180"/>
        </w:tabs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Социальные роли в истории семьи. Роль домашнего труда. Роль нравственных норм в благополучии семьи.</w:t>
      </w:r>
    </w:p>
    <w:p w:rsidR="00F21D6A" w:rsidRPr="003E4C0C" w:rsidRDefault="00F21D6A" w:rsidP="00F21D6A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16. Семья в современном мире (практическое занятие).</w:t>
      </w:r>
    </w:p>
    <w:p w:rsidR="007D5AFA" w:rsidRDefault="00F21D6A" w:rsidP="00F21D6A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Рассказ о своей семье (с использованием фотографий, книг, писем и др.). Семейное древо.</w:t>
      </w:r>
      <w:r w:rsidRPr="003E4C0C">
        <w:rPr>
          <w:sz w:val="28"/>
          <w:szCs w:val="28"/>
          <w:lang w:val="ru-RU"/>
        </w:rPr>
        <w:t xml:space="preserve"> </w:t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Семейные традиции.</w:t>
      </w:r>
    </w:p>
    <w:p w:rsidR="00F21D6A" w:rsidRPr="003E4C0C" w:rsidRDefault="00F21D6A" w:rsidP="00F21D6A">
      <w:pPr>
        <w:autoSpaceDE w:val="0"/>
        <w:autoSpaceDN w:val="0"/>
        <w:spacing w:before="192"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Тематический блок 3.</w:t>
      </w:r>
    </w:p>
    <w:p w:rsidR="00F21D6A" w:rsidRPr="003E4C0C" w:rsidRDefault="00F21D6A" w:rsidP="00F21D6A">
      <w:pPr>
        <w:autoSpaceDE w:val="0"/>
        <w:autoSpaceDN w:val="0"/>
        <w:spacing w:before="72"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«Духовно-нравственное богатство личности»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17. Личность — общество — культура.</w:t>
      </w:r>
    </w:p>
    <w:p w:rsidR="00F21D6A" w:rsidRPr="003E4C0C" w:rsidRDefault="00F21D6A" w:rsidP="00F21D6A">
      <w:pPr>
        <w:tabs>
          <w:tab w:val="left" w:pos="180"/>
        </w:tabs>
        <w:autoSpaceDE w:val="0"/>
        <w:autoSpaceDN w:val="0"/>
        <w:spacing w:before="70"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F21D6A" w:rsidRPr="003E4C0C" w:rsidRDefault="00F21D6A" w:rsidP="00F21D6A">
      <w:pPr>
        <w:autoSpaceDE w:val="0"/>
        <w:autoSpaceDN w:val="0"/>
        <w:spacing w:before="70"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18. Духовный мир человека. Человек — творец культуры.</w:t>
      </w:r>
    </w:p>
    <w:p w:rsidR="00F21D6A" w:rsidRDefault="00F21D6A" w:rsidP="00F21D6A">
      <w:pPr>
        <w:tabs>
          <w:tab w:val="left" w:pos="180"/>
        </w:tabs>
        <w:autoSpaceDE w:val="0"/>
        <w:autoSpaceDN w:val="0"/>
        <w:spacing w:before="70"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</w:t>
      </w:r>
      <w:r w:rsidRPr="003E4C0C">
        <w:rPr>
          <w:sz w:val="28"/>
          <w:szCs w:val="28"/>
          <w:lang w:val="ru-RU"/>
        </w:rPr>
        <w:tab/>
      </w:r>
    </w:p>
    <w:p w:rsidR="00F21D6A" w:rsidRDefault="00F21D6A" w:rsidP="00F21D6A">
      <w:pPr>
        <w:tabs>
          <w:tab w:val="left" w:pos="180"/>
        </w:tabs>
        <w:autoSpaceDE w:val="0"/>
        <w:autoSpaceDN w:val="0"/>
        <w:spacing w:before="70"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19. Личность и духовно-нравственные ценности.</w:t>
      </w:r>
    </w:p>
    <w:p w:rsidR="00AB1E6A" w:rsidRDefault="00AB1E6A" w:rsidP="00F21D6A">
      <w:pPr>
        <w:tabs>
          <w:tab w:val="left" w:pos="180"/>
        </w:tabs>
        <w:autoSpaceDE w:val="0"/>
        <w:autoSpaceDN w:val="0"/>
        <w:spacing w:before="70"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B1E6A" w:rsidRDefault="00AB1E6A" w:rsidP="00F21D6A">
      <w:pPr>
        <w:tabs>
          <w:tab w:val="left" w:pos="180"/>
        </w:tabs>
        <w:autoSpaceDE w:val="0"/>
        <w:autoSpaceDN w:val="0"/>
        <w:spacing w:before="70"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B1E6A" w:rsidRDefault="00AB1E6A" w:rsidP="00F21D6A">
      <w:pPr>
        <w:tabs>
          <w:tab w:val="left" w:pos="180"/>
        </w:tabs>
        <w:autoSpaceDE w:val="0"/>
        <w:autoSpaceDN w:val="0"/>
        <w:spacing w:before="70"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B1E6A" w:rsidRDefault="00AB1E6A" w:rsidP="00F21D6A">
      <w:pPr>
        <w:tabs>
          <w:tab w:val="left" w:pos="180"/>
        </w:tabs>
        <w:autoSpaceDE w:val="0"/>
        <w:autoSpaceDN w:val="0"/>
        <w:spacing w:before="70"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B1E6A" w:rsidRPr="003E4C0C" w:rsidRDefault="00AB1E6A" w:rsidP="00F21D6A">
      <w:pPr>
        <w:tabs>
          <w:tab w:val="left" w:pos="180"/>
        </w:tabs>
        <w:autoSpaceDE w:val="0"/>
        <w:autoSpaceDN w:val="0"/>
        <w:spacing w:before="70" w:after="0" w:line="240" w:lineRule="auto"/>
        <w:ind w:left="709" w:right="383" w:firstLine="425"/>
        <w:rPr>
          <w:sz w:val="28"/>
          <w:szCs w:val="28"/>
          <w:lang w:val="ru-RU"/>
        </w:rPr>
      </w:pPr>
    </w:p>
    <w:p w:rsidR="007D5AFA" w:rsidRPr="003E4C0C" w:rsidRDefault="00F21D6A" w:rsidP="00AB1E6A">
      <w:pPr>
        <w:tabs>
          <w:tab w:val="left" w:pos="180"/>
        </w:tabs>
        <w:autoSpaceDE w:val="0"/>
        <w:autoSpaceDN w:val="0"/>
        <w:spacing w:before="70"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Мораль и нравственность в жизни человека. Взаимопомощь, сострадание, милосердие, любовь, дружба, коллективизм, патриотизм, любовь к </w:t>
      </w:r>
      <w:proofErr w:type="gram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близким</w:t>
      </w:r>
      <w:proofErr w:type="gram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</w:p>
    <w:p w:rsidR="007D5AFA" w:rsidRPr="003E4C0C" w:rsidRDefault="00C623E9" w:rsidP="00703507">
      <w:pPr>
        <w:autoSpaceDE w:val="0"/>
        <w:autoSpaceDN w:val="0"/>
        <w:spacing w:before="190"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Тематический блок 4. «Культурное единство России»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20. Историческая память как духовно-нравственная ценность.</w:t>
      </w:r>
    </w:p>
    <w:p w:rsidR="007D5AFA" w:rsidRPr="003E4C0C" w:rsidRDefault="00C623E9" w:rsidP="00127EAB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7D5AFA" w:rsidRPr="003E4C0C" w:rsidRDefault="00C623E9" w:rsidP="00127EAB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21. Литература как язык культуры.</w:t>
      </w:r>
    </w:p>
    <w:p w:rsidR="007D5AFA" w:rsidRPr="003E4C0C" w:rsidRDefault="00C623E9" w:rsidP="00127EAB">
      <w:pPr>
        <w:tabs>
          <w:tab w:val="left" w:pos="180"/>
        </w:tabs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7D5AFA" w:rsidRPr="003E4C0C" w:rsidRDefault="00C623E9" w:rsidP="00127EAB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22. Взаимовлияние культур.</w:t>
      </w:r>
    </w:p>
    <w:p w:rsidR="007D5AFA" w:rsidRPr="003E4C0C" w:rsidRDefault="00C623E9" w:rsidP="00127EAB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Взаимодействие культур. </w:t>
      </w:r>
      <w:proofErr w:type="spell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Межпоколенная</w:t>
      </w:r>
      <w:proofErr w:type="spell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C558E3" w:rsidRPr="00F21D6A" w:rsidRDefault="00C623E9" w:rsidP="00F21D6A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23. Духовно-нравственные ценности российского народа.</w:t>
      </w:r>
    </w:p>
    <w:p w:rsidR="007D5AFA" w:rsidRPr="003E4C0C" w:rsidRDefault="00C623E9" w:rsidP="00127EAB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proofErr w:type="gram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справедливость, коллективизм, взаимопомощь, историческая память и преемственность поколений, единство народов России.</w:t>
      </w:r>
      <w:proofErr w:type="gramEnd"/>
    </w:p>
    <w:p w:rsidR="007D5AFA" w:rsidRPr="003E4C0C" w:rsidRDefault="00C623E9" w:rsidP="00127EAB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24. Регионы России: культурное многообразие.</w:t>
      </w:r>
    </w:p>
    <w:p w:rsidR="007D5AFA" w:rsidRPr="003E4C0C" w:rsidRDefault="00C623E9" w:rsidP="00127EAB">
      <w:pPr>
        <w:tabs>
          <w:tab w:val="left" w:pos="180"/>
        </w:tabs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:rsidR="007D5AFA" w:rsidRPr="003E4C0C" w:rsidRDefault="00C623E9" w:rsidP="00127EAB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25. Праздники в культуре народов России.</w:t>
      </w:r>
    </w:p>
    <w:p w:rsidR="007D5AFA" w:rsidRDefault="00C623E9" w:rsidP="003E4C0C">
      <w:pPr>
        <w:tabs>
          <w:tab w:val="left" w:pos="180"/>
        </w:tabs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3E4C0C" w:rsidRPr="003E4C0C" w:rsidRDefault="003E4C0C" w:rsidP="003E4C0C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26. Памятники архитектуры в культуре народов России.</w:t>
      </w:r>
    </w:p>
    <w:p w:rsidR="003E4C0C" w:rsidRPr="003E4C0C" w:rsidRDefault="003E4C0C" w:rsidP="003E4C0C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3E4C0C" w:rsidRPr="003E4C0C" w:rsidRDefault="003E4C0C" w:rsidP="003E4C0C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27. Музыкальная культура народов России.</w:t>
      </w:r>
    </w:p>
    <w:p w:rsidR="003E4C0C" w:rsidRPr="003E4C0C" w:rsidRDefault="003E4C0C" w:rsidP="003E4C0C">
      <w:pPr>
        <w:tabs>
          <w:tab w:val="left" w:pos="180"/>
        </w:tabs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3E4C0C" w:rsidRPr="003E4C0C" w:rsidRDefault="003E4C0C" w:rsidP="003E4C0C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28. Изобразительное искусство народов России.</w:t>
      </w:r>
    </w:p>
    <w:p w:rsidR="003E4C0C" w:rsidRPr="003E4C0C" w:rsidRDefault="003E4C0C" w:rsidP="003E4C0C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AB1E6A" w:rsidRDefault="00AB1E6A" w:rsidP="003E4C0C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B1E6A" w:rsidRDefault="00AB1E6A" w:rsidP="003E4C0C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B1E6A" w:rsidRDefault="00AB1E6A" w:rsidP="003E4C0C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B1E6A" w:rsidRDefault="00AB1E6A" w:rsidP="003E4C0C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B1E6A" w:rsidRDefault="00AB1E6A" w:rsidP="003E4C0C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B1E6A" w:rsidRDefault="00AB1E6A" w:rsidP="003E4C0C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B1E6A" w:rsidRPr="00AB1E6A" w:rsidRDefault="003E4C0C" w:rsidP="00AB1E6A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29. Фольклор и литература народов России.</w:t>
      </w:r>
    </w:p>
    <w:p w:rsidR="003E4C0C" w:rsidRPr="00AB1E6A" w:rsidRDefault="003E4C0C" w:rsidP="00AB1E6A">
      <w:pPr>
        <w:tabs>
          <w:tab w:val="left" w:pos="180"/>
        </w:tabs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 </w:t>
      </w:r>
    </w:p>
    <w:p w:rsidR="003E4C0C" w:rsidRPr="003E4C0C" w:rsidRDefault="003E4C0C" w:rsidP="003E4C0C">
      <w:pPr>
        <w:tabs>
          <w:tab w:val="left" w:pos="180"/>
        </w:tabs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30. Бытовые традиции народов России: пища, одежда, дом (</w:t>
      </w:r>
      <w:r w:rsidRPr="003E4C0C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практическое занятие</w:t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).</w:t>
      </w:r>
    </w:p>
    <w:p w:rsidR="003E4C0C" w:rsidRPr="003E4C0C" w:rsidRDefault="003E4C0C" w:rsidP="003E4C0C">
      <w:pPr>
        <w:tabs>
          <w:tab w:val="left" w:pos="180"/>
        </w:tabs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3E4C0C" w:rsidRPr="003E4C0C" w:rsidRDefault="003E4C0C" w:rsidP="003E4C0C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31. Культурная карта России (</w:t>
      </w:r>
      <w:r w:rsidRPr="003E4C0C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практическое занятие</w:t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).</w:t>
      </w:r>
    </w:p>
    <w:p w:rsidR="003E4C0C" w:rsidRPr="003E4C0C" w:rsidRDefault="003E4C0C" w:rsidP="003E4C0C">
      <w:pPr>
        <w:tabs>
          <w:tab w:val="left" w:pos="180"/>
        </w:tabs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География культур России. Россия как культурная карта. Описание регионов в соответствии с их особенностями.</w:t>
      </w:r>
    </w:p>
    <w:p w:rsidR="003E4C0C" w:rsidRPr="003E4C0C" w:rsidRDefault="003E4C0C" w:rsidP="003E4C0C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32. Единство страны — залог будущего России.</w:t>
      </w:r>
    </w:p>
    <w:p w:rsidR="003E4C0C" w:rsidRDefault="003E4C0C" w:rsidP="003E4C0C">
      <w:pPr>
        <w:tabs>
          <w:tab w:val="left" w:pos="180"/>
        </w:tabs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7C3B45" w:rsidRDefault="007C3B45" w:rsidP="003E4C0C">
      <w:pPr>
        <w:tabs>
          <w:tab w:val="left" w:pos="180"/>
        </w:tabs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7C3B45" w:rsidRDefault="007C3B45" w:rsidP="007C3B45">
      <w:pPr>
        <w:pStyle w:val="Default"/>
        <w:ind w:left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 КЛАСС </w:t>
      </w:r>
    </w:p>
    <w:p w:rsidR="007C3B45" w:rsidRDefault="007C3B45" w:rsidP="007C3B45">
      <w:pPr>
        <w:pStyle w:val="Default"/>
        <w:ind w:left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Тематический блок 1. «Культура как социальность» </w:t>
      </w:r>
    </w:p>
    <w:p w:rsidR="007C3B45" w:rsidRDefault="007C3B45" w:rsidP="007C3B45">
      <w:pPr>
        <w:pStyle w:val="Default"/>
        <w:ind w:left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Тема 1. Мир культуры: его структура. </w:t>
      </w:r>
    </w:p>
    <w:p w:rsidR="007C3B45" w:rsidRDefault="007C3B45" w:rsidP="007C3B45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 </w:t>
      </w:r>
    </w:p>
    <w:p w:rsidR="007C3B45" w:rsidRDefault="007C3B45" w:rsidP="007C3B45">
      <w:pPr>
        <w:pStyle w:val="Default"/>
        <w:ind w:left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Тема 2. Культура России: многообразие регионов. </w:t>
      </w:r>
    </w:p>
    <w:p w:rsidR="007C3B45" w:rsidRDefault="007C3B45" w:rsidP="007C3B45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 </w:t>
      </w:r>
    </w:p>
    <w:p w:rsidR="007C3B45" w:rsidRDefault="007C3B45" w:rsidP="007C3B45">
      <w:pPr>
        <w:pStyle w:val="Default"/>
        <w:ind w:left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Тема 3. История быта как история культуры. </w:t>
      </w:r>
    </w:p>
    <w:p w:rsidR="007C3B45" w:rsidRDefault="007C3B45" w:rsidP="007C3B45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 </w:t>
      </w:r>
    </w:p>
    <w:p w:rsidR="007C3B45" w:rsidRDefault="007C3B45" w:rsidP="007C3B45">
      <w:pPr>
        <w:pStyle w:val="Default"/>
        <w:ind w:left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Тема 4. Прогресс: технический и социальный. </w:t>
      </w:r>
    </w:p>
    <w:p w:rsidR="007C3B45" w:rsidRDefault="007C3B45" w:rsidP="007C3B45">
      <w:pPr>
        <w:tabs>
          <w:tab w:val="left" w:pos="180"/>
        </w:tabs>
        <w:autoSpaceDE w:val="0"/>
        <w:autoSpaceDN w:val="0"/>
        <w:spacing w:after="0" w:line="240" w:lineRule="auto"/>
        <w:ind w:left="709" w:right="383"/>
        <w:rPr>
          <w:sz w:val="28"/>
          <w:szCs w:val="28"/>
          <w:lang w:val="ru-RU"/>
        </w:rPr>
      </w:pPr>
      <w:r w:rsidRPr="007C3B45">
        <w:rPr>
          <w:sz w:val="28"/>
          <w:szCs w:val="28"/>
          <w:lang w:val="ru-RU"/>
        </w:rPr>
        <w:t>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</w:r>
    </w:p>
    <w:p w:rsidR="007C3B45" w:rsidRDefault="007C3B45" w:rsidP="007C3B45">
      <w:pPr>
        <w:pStyle w:val="Default"/>
        <w:ind w:left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Тема 5. Образование в культуре народов России. </w:t>
      </w:r>
    </w:p>
    <w:p w:rsidR="007C3B45" w:rsidRDefault="007C3B45" w:rsidP="007C3B45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Представление об основных этапах в истории образования. </w:t>
      </w:r>
    </w:p>
    <w:p w:rsidR="007C3B45" w:rsidRDefault="007C3B45" w:rsidP="007C3B45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 </w:t>
      </w:r>
    </w:p>
    <w:p w:rsidR="007C3B45" w:rsidRDefault="007C3B45" w:rsidP="007C3B45">
      <w:pPr>
        <w:pStyle w:val="Default"/>
        <w:ind w:left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Тема 6. Права и обязанности человека. </w:t>
      </w:r>
    </w:p>
    <w:p w:rsidR="007C3B45" w:rsidRDefault="007C3B45" w:rsidP="007C3B45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 </w:t>
      </w:r>
    </w:p>
    <w:p w:rsidR="00AB1E6A" w:rsidRDefault="00AB1E6A" w:rsidP="007C3B45">
      <w:pPr>
        <w:pStyle w:val="Default"/>
        <w:ind w:left="709"/>
        <w:rPr>
          <w:i/>
          <w:iCs/>
          <w:sz w:val="28"/>
          <w:szCs w:val="28"/>
        </w:rPr>
      </w:pPr>
    </w:p>
    <w:p w:rsidR="00AB1E6A" w:rsidRDefault="00AB1E6A" w:rsidP="007C3B45">
      <w:pPr>
        <w:pStyle w:val="Default"/>
        <w:ind w:left="709"/>
        <w:rPr>
          <w:i/>
          <w:iCs/>
          <w:sz w:val="28"/>
          <w:szCs w:val="28"/>
        </w:rPr>
      </w:pPr>
    </w:p>
    <w:p w:rsidR="00AB1E6A" w:rsidRDefault="00AB1E6A" w:rsidP="007C3B45">
      <w:pPr>
        <w:pStyle w:val="Default"/>
        <w:ind w:left="709"/>
        <w:rPr>
          <w:i/>
          <w:iCs/>
          <w:sz w:val="28"/>
          <w:szCs w:val="28"/>
        </w:rPr>
      </w:pPr>
    </w:p>
    <w:p w:rsidR="00AB1E6A" w:rsidRDefault="00AB1E6A" w:rsidP="007C3B45">
      <w:pPr>
        <w:pStyle w:val="Default"/>
        <w:ind w:left="709"/>
        <w:rPr>
          <w:i/>
          <w:iCs/>
          <w:sz w:val="28"/>
          <w:szCs w:val="28"/>
        </w:rPr>
      </w:pPr>
    </w:p>
    <w:p w:rsidR="00AB1E6A" w:rsidRDefault="00AB1E6A" w:rsidP="007C3B45">
      <w:pPr>
        <w:pStyle w:val="Default"/>
        <w:ind w:left="709"/>
        <w:rPr>
          <w:i/>
          <w:iCs/>
          <w:sz w:val="28"/>
          <w:szCs w:val="28"/>
        </w:rPr>
      </w:pPr>
    </w:p>
    <w:p w:rsidR="007C3B45" w:rsidRDefault="007C3B45" w:rsidP="007C3B45">
      <w:pPr>
        <w:pStyle w:val="Default"/>
        <w:ind w:left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Тема 7. Общество и религия: духовно-нравственное взаимодействие. </w:t>
      </w:r>
    </w:p>
    <w:p w:rsidR="007C3B45" w:rsidRDefault="007C3B45" w:rsidP="007C3B45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Мир религий в истории. Религии народов России сегодня. </w:t>
      </w:r>
      <w:proofErr w:type="spellStart"/>
      <w:r>
        <w:rPr>
          <w:sz w:val="28"/>
          <w:szCs w:val="28"/>
        </w:rPr>
        <w:t>Государствообразующие</w:t>
      </w:r>
      <w:proofErr w:type="spellEnd"/>
      <w:r>
        <w:rPr>
          <w:sz w:val="28"/>
          <w:szCs w:val="28"/>
        </w:rPr>
        <w:t xml:space="preserve"> и традиционные религии как источник духовно-нравственных ценностей. </w:t>
      </w:r>
    </w:p>
    <w:p w:rsidR="007C3B45" w:rsidRDefault="007C3B45" w:rsidP="007C3B45">
      <w:pPr>
        <w:pStyle w:val="Default"/>
        <w:ind w:left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Тема 8. Современный мир: самое важное (практическое занятие). </w:t>
      </w:r>
    </w:p>
    <w:p w:rsidR="007C3B45" w:rsidRDefault="007C3B45" w:rsidP="007C3B45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 </w:t>
      </w:r>
    </w:p>
    <w:p w:rsidR="007C3B45" w:rsidRDefault="007C3B45" w:rsidP="007C3B45">
      <w:pPr>
        <w:pStyle w:val="Default"/>
        <w:ind w:left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Тематический блок 2. «Человек и его отражение в культуре» </w:t>
      </w:r>
    </w:p>
    <w:p w:rsidR="007C3B45" w:rsidRDefault="007C3B45" w:rsidP="007C3B45">
      <w:pPr>
        <w:pStyle w:val="Default"/>
        <w:ind w:left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Тема 9. Каким должен быть человек? Духовно-нравственный облик и идеал человека. </w:t>
      </w:r>
    </w:p>
    <w:p w:rsidR="007C3B45" w:rsidRDefault="007C3B45" w:rsidP="007C3B45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 </w:t>
      </w:r>
    </w:p>
    <w:p w:rsidR="007C3B45" w:rsidRDefault="007C3B45" w:rsidP="007C3B45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Свойства и качества человека, его образ в культуре народов России, единство человеческих качеств. Единство духовной жизни. </w:t>
      </w:r>
    </w:p>
    <w:p w:rsidR="007C3B45" w:rsidRDefault="007C3B45" w:rsidP="007C3B45">
      <w:pPr>
        <w:pStyle w:val="Default"/>
        <w:ind w:left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Тема 10. Взросление человека в культуре народов России. </w:t>
      </w:r>
    </w:p>
    <w:p w:rsidR="007C3B45" w:rsidRDefault="007C3B45" w:rsidP="007C3B45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 </w:t>
      </w:r>
    </w:p>
    <w:p w:rsidR="007C3B45" w:rsidRDefault="007C3B45" w:rsidP="007C3B45">
      <w:pPr>
        <w:pStyle w:val="Default"/>
        <w:ind w:left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Тема 11. Религия как источник нравственности. </w:t>
      </w:r>
    </w:p>
    <w:p w:rsidR="007C3B45" w:rsidRDefault="007C3B45" w:rsidP="007C3B45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 </w:t>
      </w:r>
    </w:p>
    <w:p w:rsidR="007C3B45" w:rsidRDefault="007C3B45" w:rsidP="007C3B45">
      <w:pPr>
        <w:pStyle w:val="Default"/>
        <w:ind w:left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Тема 12. Наука как источник знания о человеке и человеческом. </w:t>
      </w:r>
    </w:p>
    <w:p w:rsidR="007C3B45" w:rsidRDefault="007C3B45" w:rsidP="007C3B45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Гуманитарное знание и его особенности. Культура как самопознание. Этика. Эстетика. Право в контексте духовно-нравственных ценностей. </w:t>
      </w:r>
    </w:p>
    <w:p w:rsidR="007C3B45" w:rsidRDefault="007C3B45" w:rsidP="007C3B45">
      <w:pPr>
        <w:pStyle w:val="Default"/>
        <w:ind w:left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Тема 13. Этика и нравственность как категории духовной культуры. </w:t>
      </w:r>
    </w:p>
    <w:p w:rsidR="007C3B45" w:rsidRDefault="007C3B45" w:rsidP="007C3B45">
      <w:pPr>
        <w:tabs>
          <w:tab w:val="left" w:pos="180"/>
        </w:tabs>
        <w:autoSpaceDE w:val="0"/>
        <w:autoSpaceDN w:val="0"/>
        <w:spacing w:after="0" w:line="240" w:lineRule="auto"/>
        <w:ind w:left="709" w:right="383"/>
        <w:rPr>
          <w:sz w:val="28"/>
          <w:szCs w:val="28"/>
          <w:lang w:val="ru-RU"/>
        </w:rPr>
      </w:pPr>
      <w:r w:rsidRPr="007C3B45">
        <w:rPr>
          <w:sz w:val="28"/>
          <w:szCs w:val="28"/>
          <w:lang w:val="ru-RU"/>
        </w:rPr>
        <w:t>Что такое этика. Добро и его проявления в реальной жизни. Что значит быть нравственным. Почему нравственность важна?</w:t>
      </w:r>
    </w:p>
    <w:p w:rsidR="00ED6AD4" w:rsidRDefault="00ED6AD4" w:rsidP="00ED6AD4">
      <w:pPr>
        <w:pStyle w:val="Default"/>
        <w:ind w:left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Тема 14. Самопознание (практическое занятие). </w:t>
      </w:r>
    </w:p>
    <w:p w:rsidR="00ED6AD4" w:rsidRDefault="00ED6AD4" w:rsidP="00ED6AD4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Автобиография и автопортрет: кто я и что я люблю. Как устроена моя жизнь. Выполнение проекта. </w:t>
      </w:r>
    </w:p>
    <w:p w:rsidR="00ED6AD4" w:rsidRDefault="00ED6AD4" w:rsidP="00ED6AD4">
      <w:pPr>
        <w:pStyle w:val="Default"/>
        <w:ind w:left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Тематический блок 3. «Человек как член общества» </w:t>
      </w:r>
    </w:p>
    <w:p w:rsidR="00ED6AD4" w:rsidRDefault="00ED6AD4" w:rsidP="00ED6AD4">
      <w:pPr>
        <w:pStyle w:val="Default"/>
        <w:ind w:left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Тема 15. Труд делает человека человеком. </w:t>
      </w:r>
    </w:p>
    <w:p w:rsidR="00ED6AD4" w:rsidRDefault="00ED6AD4" w:rsidP="00ED6AD4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Что такое труд. Важность труда и его экономическая стоимость. Безделье, лень, </w:t>
      </w:r>
      <w:proofErr w:type="gramStart"/>
      <w:r>
        <w:rPr>
          <w:sz w:val="28"/>
          <w:szCs w:val="28"/>
        </w:rPr>
        <w:t>тунеядство</w:t>
      </w:r>
      <w:proofErr w:type="gramEnd"/>
      <w:r>
        <w:rPr>
          <w:sz w:val="28"/>
          <w:szCs w:val="28"/>
        </w:rPr>
        <w:t xml:space="preserve">. Трудолюбие, трудовой подвиг, ответственность. Общественная оценка труда. </w:t>
      </w:r>
    </w:p>
    <w:p w:rsidR="00ED6AD4" w:rsidRDefault="00ED6AD4" w:rsidP="00ED6AD4">
      <w:pPr>
        <w:pStyle w:val="Default"/>
        <w:ind w:left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Тема 16. Подвиг: как узнать героя? </w:t>
      </w:r>
    </w:p>
    <w:p w:rsidR="00ED6AD4" w:rsidRDefault="00ED6AD4" w:rsidP="00ED6AD4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Что такое подвиг. Героизм как самопожертвование. Героизм на войне. Подвиг в мирное время. Милосердие, взаимопомощь. </w:t>
      </w:r>
    </w:p>
    <w:p w:rsidR="00ED6AD4" w:rsidRDefault="00ED6AD4" w:rsidP="00ED6AD4">
      <w:pPr>
        <w:pStyle w:val="Default"/>
        <w:ind w:left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Тема 17. Люди в обществе: духовно-нравственное взаимовлияние. </w:t>
      </w:r>
    </w:p>
    <w:p w:rsidR="00ED6AD4" w:rsidRDefault="00ED6AD4" w:rsidP="00ED6AD4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Человек в социальном измерении. Дружба, предательство. Коллектив. Личные границы. Этика предпринимательства. Социальная помощь. </w:t>
      </w:r>
    </w:p>
    <w:p w:rsidR="00AB1E6A" w:rsidRDefault="00AB1E6A" w:rsidP="00ED6AD4">
      <w:pPr>
        <w:pStyle w:val="Default"/>
        <w:ind w:left="709"/>
        <w:rPr>
          <w:i/>
          <w:iCs/>
          <w:sz w:val="28"/>
          <w:szCs w:val="28"/>
        </w:rPr>
      </w:pPr>
    </w:p>
    <w:p w:rsidR="00AB1E6A" w:rsidRDefault="00AB1E6A" w:rsidP="00ED6AD4">
      <w:pPr>
        <w:pStyle w:val="Default"/>
        <w:ind w:left="709"/>
        <w:rPr>
          <w:i/>
          <w:iCs/>
          <w:sz w:val="28"/>
          <w:szCs w:val="28"/>
        </w:rPr>
      </w:pPr>
    </w:p>
    <w:p w:rsidR="00AB1E6A" w:rsidRDefault="00AB1E6A" w:rsidP="00ED6AD4">
      <w:pPr>
        <w:pStyle w:val="Default"/>
        <w:ind w:left="709"/>
        <w:rPr>
          <w:i/>
          <w:iCs/>
          <w:sz w:val="28"/>
          <w:szCs w:val="28"/>
        </w:rPr>
      </w:pPr>
    </w:p>
    <w:p w:rsidR="00AB1E6A" w:rsidRDefault="00AB1E6A" w:rsidP="00ED6AD4">
      <w:pPr>
        <w:pStyle w:val="Default"/>
        <w:ind w:left="709"/>
        <w:rPr>
          <w:i/>
          <w:iCs/>
          <w:sz w:val="28"/>
          <w:szCs w:val="28"/>
        </w:rPr>
      </w:pPr>
    </w:p>
    <w:p w:rsidR="00AB1E6A" w:rsidRDefault="00AB1E6A" w:rsidP="00ED6AD4">
      <w:pPr>
        <w:pStyle w:val="Default"/>
        <w:ind w:left="709"/>
        <w:rPr>
          <w:i/>
          <w:iCs/>
          <w:sz w:val="28"/>
          <w:szCs w:val="28"/>
        </w:rPr>
      </w:pPr>
    </w:p>
    <w:p w:rsidR="00ED6AD4" w:rsidRDefault="00ED6AD4" w:rsidP="00ED6AD4">
      <w:pPr>
        <w:pStyle w:val="Default"/>
        <w:ind w:left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Тема 18. Проблемы современного общества как отражение его духовно-нравственного самосознания. </w:t>
      </w:r>
    </w:p>
    <w:p w:rsidR="00ED6AD4" w:rsidRDefault="00ED6AD4" w:rsidP="00ED6AD4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Бедность. Инвалидность. Асоциальная семья. Сиротство. </w:t>
      </w:r>
    </w:p>
    <w:p w:rsidR="00ED6AD4" w:rsidRDefault="00ED6AD4" w:rsidP="00ED6AD4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Отражение этих явлений в культуре общества. </w:t>
      </w:r>
    </w:p>
    <w:p w:rsidR="00ED6AD4" w:rsidRDefault="00ED6AD4" w:rsidP="00ED6AD4">
      <w:pPr>
        <w:pStyle w:val="Default"/>
        <w:ind w:left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Тема 19. Духовно-нравственные ориентиры социальных отношений. </w:t>
      </w:r>
    </w:p>
    <w:p w:rsidR="00ED6AD4" w:rsidRDefault="00ED6AD4" w:rsidP="00ED6AD4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Милосердие. Взаимопомощь. Социальное служение. Благотворительность. </w:t>
      </w:r>
      <w:proofErr w:type="spellStart"/>
      <w:r>
        <w:rPr>
          <w:sz w:val="28"/>
          <w:szCs w:val="28"/>
        </w:rPr>
        <w:t>Волонтёрство</w:t>
      </w:r>
      <w:proofErr w:type="spellEnd"/>
      <w:r>
        <w:rPr>
          <w:sz w:val="28"/>
          <w:szCs w:val="28"/>
        </w:rPr>
        <w:t xml:space="preserve">. Общественные блага. </w:t>
      </w:r>
    </w:p>
    <w:p w:rsidR="00ED6AD4" w:rsidRDefault="00ED6AD4" w:rsidP="00ED6AD4">
      <w:pPr>
        <w:pStyle w:val="Default"/>
        <w:ind w:left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Тема 20. Гуманизм как сущностная характеристика духовно-нравственной культуры народов России. </w:t>
      </w:r>
    </w:p>
    <w:p w:rsidR="00ED6AD4" w:rsidRDefault="00ED6AD4" w:rsidP="00ED6AD4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Гуманизм. Истоки гуманистического мышления. Философия гуманизма. Проявления гуманизма в историко-культурном наследии народов России. </w:t>
      </w:r>
    </w:p>
    <w:p w:rsidR="00ED6AD4" w:rsidRDefault="00ED6AD4" w:rsidP="00ED6AD4">
      <w:pPr>
        <w:pStyle w:val="Default"/>
        <w:ind w:left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Тема 21. Социальные профессии; их важность для сохранения духовно-нравственного облика общества. </w:t>
      </w:r>
    </w:p>
    <w:p w:rsidR="00ED6AD4" w:rsidRDefault="00ED6AD4" w:rsidP="00ED6AD4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 </w:t>
      </w:r>
    </w:p>
    <w:p w:rsidR="00ED6AD4" w:rsidRDefault="00ED6AD4" w:rsidP="00ED6AD4">
      <w:pPr>
        <w:pStyle w:val="Default"/>
        <w:ind w:left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Тема 22. Выдающиеся благотворители в истории. Благотворительность как нравственный долг. </w:t>
      </w:r>
    </w:p>
    <w:p w:rsidR="00ED6AD4" w:rsidRDefault="00ED6AD4" w:rsidP="00ED6AD4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 </w:t>
      </w:r>
    </w:p>
    <w:p w:rsidR="00ED6AD4" w:rsidRDefault="00ED6AD4" w:rsidP="00ED6AD4">
      <w:pPr>
        <w:pStyle w:val="Default"/>
        <w:ind w:left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Тема 23. Выдающиеся учёные России. Наука как источник социального и духовного прогресса общества. </w:t>
      </w:r>
    </w:p>
    <w:p w:rsidR="00ED6AD4" w:rsidRDefault="00ED6AD4" w:rsidP="00ED6AD4">
      <w:pPr>
        <w:tabs>
          <w:tab w:val="left" w:pos="180"/>
        </w:tabs>
        <w:autoSpaceDE w:val="0"/>
        <w:autoSpaceDN w:val="0"/>
        <w:spacing w:after="0" w:line="240" w:lineRule="auto"/>
        <w:ind w:left="709" w:right="383"/>
        <w:rPr>
          <w:sz w:val="28"/>
          <w:szCs w:val="28"/>
          <w:lang w:val="ru-RU"/>
        </w:rPr>
      </w:pPr>
      <w:r w:rsidRPr="00ED6AD4">
        <w:rPr>
          <w:sz w:val="28"/>
          <w:szCs w:val="28"/>
          <w:lang w:val="ru-RU"/>
        </w:rPr>
        <w:t xml:space="preserve">Учёные России. Почему важно помнить историю науки. Вклад науки в благополучие страны. </w:t>
      </w:r>
      <w:r w:rsidRPr="005C3CA8">
        <w:rPr>
          <w:sz w:val="28"/>
          <w:szCs w:val="28"/>
          <w:lang w:val="ru-RU"/>
        </w:rPr>
        <w:t>Важность морали и нравственности в науке, в деятельности учёных.</w:t>
      </w:r>
    </w:p>
    <w:p w:rsidR="00ED6AD4" w:rsidRDefault="00ED6AD4" w:rsidP="00ED6AD4">
      <w:pPr>
        <w:pStyle w:val="Default"/>
        <w:ind w:left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Тема 24. Моя профессия (практическое занятие). </w:t>
      </w:r>
    </w:p>
    <w:p w:rsidR="00ED6AD4" w:rsidRDefault="00ED6AD4" w:rsidP="00ED6AD4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Труд как самореализация, как вклад в общество. Рассказ о своей будущей профессии. </w:t>
      </w:r>
    </w:p>
    <w:p w:rsidR="00ED6AD4" w:rsidRDefault="00ED6AD4" w:rsidP="00ED6AD4">
      <w:pPr>
        <w:pStyle w:val="Default"/>
        <w:ind w:left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Тематический блок 4. «Родина и патриотизм» </w:t>
      </w:r>
    </w:p>
    <w:p w:rsidR="00ED6AD4" w:rsidRDefault="00ED6AD4" w:rsidP="00ED6AD4">
      <w:pPr>
        <w:pStyle w:val="Default"/>
        <w:ind w:left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Тема 25. Гражданин. </w:t>
      </w:r>
    </w:p>
    <w:p w:rsidR="00ED6AD4" w:rsidRDefault="00ED6AD4" w:rsidP="00ED6AD4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Родина и гражданство, их взаимосвязь. Что делает человека гражданином. Нравственные качества гражданина. </w:t>
      </w:r>
    </w:p>
    <w:p w:rsidR="00ED6AD4" w:rsidRDefault="00ED6AD4" w:rsidP="00ED6AD4">
      <w:pPr>
        <w:pStyle w:val="Default"/>
        <w:ind w:left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Тема 26. Патриотизм. </w:t>
      </w:r>
    </w:p>
    <w:p w:rsidR="00ED6AD4" w:rsidRDefault="00ED6AD4" w:rsidP="00ED6AD4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Патриотизм. Толерантность. Уважение к другим народам и их истории. Важность патриотизма. </w:t>
      </w:r>
    </w:p>
    <w:p w:rsidR="00ED6AD4" w:rsidRDefault="00ED6AD4" w:rsidP="00ED6AD4">
      <w:pPr>
        <w:pStyle w:val="Default"/>
        <w:ind w:left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Тема 27. Защита Родины: подвиг или долг? </w:t>
      </w:r>
    </w:p>
    <w:p w:rsidR="00ED6AD4" w:rsidRDefault="00ED6AD4" w:rsidP="00ED6AD4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Война и мир. Роль знания в защите Родины. Долг гражданина перед обществом. Военные подвиги. Честь. Доблесть. </w:t>
      </w:r>
    </w:p>
    <w:p w:rsidR="00ED6AD4" w:rsidRDefault="00ED6AD4" w:rsidP="00ED6AD4">
      <w:pPr>
        <w:pStyle w:val="Default"/>
        <w:ind w:left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Тема 28. Государство. Россия – наша Родина. </w:t>
      </w:r>
    </w:p>
    <w:p w:rsidR="00ED6AD4" w:rsidRDefault="00ED6AD4" w:rsidP="00ED6AD4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 </w:t>
      </w:r>
    </w:p>
    <w:p w:rsidR="00AB1E6A" w:rsidRDefault="00AB1E6A" w:rsidP="00ED6AD4">
      <w:pPr>
        <w:pStyle w:val="Default"/>
        <w:ind w:left="709"/>
        <w:rPr>
          <w:i/>
          <w:iCs/>
          <w:sz w:val="28"/>
          <w:szCs w:val="28"/>
        </w:rPr>
      </w:pPr>
    </w:p>
    <w:p w:rsidR="00AB1E6A" w:rsidRDefault="00AB1E6A" w:rsidP="00ED6AD4">
      <w:pPr>
        <w:pStyle w:val="Default"/>
        <w:ind w:left="709"/>
        <w:rPr>
          <w:i/>
          <w:iCs/>
          <w:sz w:val="28"/>
          <w:szCs w:val="28"/>
        </w:rPr>
      </w:pPr>
    </w:p>
    <w:p w:rsidR="00AB1E6A" w:rsidRDefault="00AB1E6A" w:rsidP="00ED6AD4">
      <w:pPr>
        <w:pStyle w:val="Default"/>
        <w:ind w:left="709"/>
        <w:rPr>
          <w:i/>
          <w:iCs/>
          <w:sz w:val="28"/>
          <w:szCs w:val="28"/>
        </w:rPr>
      </w:pPr>
    </w:p>
    <w:p w:rsidR="00AB1E6A" w:rsidRDefault="00AB1E6A" w:rsidP="00ED6AD4">
      <w:pPr>
        <w:pStyle w:val="Default"/>
        <w:ind w:left="709"/>
        <w:rPr>
          <w:i/>
          <w:iCs/>
          <w:sz w:val="28"/>
          <w:szCs w:val="28"/>
        </w:rPr>
      </w:pPr>
    </w:p>
    <w:p w:rsidR="00AB1E6A" w:rsidRDefault="00AB1E6A" w:rsidP="00ED6AD4">
      <w:pPr>
        <w:pStyle w:val="Default"/>
        <w:ind w:left="709"/>
        <w:rPr>
          <w:i/>
          <w:iCs/>
          <w:sz w:val="28"/>
          <w:szCs w:val="28"/>
        </w:rPr>
      </w:pPr>
    </w:p>
    <w:p w:rsidR="00ED6AD4" w:rsidRDefault="00ED6AD4" w:rsidP="00ED6AD4">
      <w:pPr>
        <w:pStyle w:val="Default"/>
        <w:ind w:left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Тема 29. Гражданская идентичность (практическое занятие). </w:t>
      </w:r>
    </w:p>
    <w:p w:rsidR="00ED6AD4" w:rsidRDefault="00ED6AD4" w:rsidP="00ED6AD4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Какими качествами должен обладать человек как гражданин. </w:t>
      </w:r>
    </w:p>
    <w:p w:rsidR="00ED6AD4" w:rsidRDefault="00ED6AD4" w:rsidP="00ED6AD4">
      <w:pPr>
        <w:pStyle w:val="Default"/>
        <w:ind w:left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Тема 30. Моя школа и мой класс (практическое занятие). </w:t>
      </w:r>
    </w:p>
    <w:p w:rsidR="00ED6AD4" w:rsidRDefault="00ED6AD4" w:rsidP="00ED6AD4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Портрет школы или класса через добрые дела. </w:t>
      </w:r>
    </w:p>
    <w:p w:rsidR="00ED6AD4" w:rsidRDefault="00ED6AD4" w:rsidP="00ED6AD4">
      <w:pPr>
        <w:pStyle w:val="Default"/>
        <w:ind w:left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Тема 31. </w:t>
      </w:r>
      <w:proofErr w:type="gramStart"/>
      <w:r>
        <w:rPr>
          <w:i/>
          <w:iCs/>
          <w:sz w:val="28"/>
          <w:szCs w:val="28"/>
        </w:rPr>
        <w:t>Человек</w:t>
      </w:r>
      <w:proofErr w:type="gramEnd"/>
      <w:r>
        <w:rPr>
          <w:i/>
          <w:iCs/>
          <w:sz w:val="28"/>
          <w:szCs w:val="28"/>
        </w:rPr>
        <w:t xml:space="preserve">: какой он? (практическое занятие). </w:t>
      </w:r>
    </w:p>
    <w:p w:rsidR="00ED6AD4" w:rsidRDefault="00ED6AD4" w:rsidP="00ED6AD4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Человек. Его образы в культуре. Духовность и нравственность как важнейшие качества человека. </w:t>
      </w:r>
    </w:p>
    <w:p w:rsidR="00ED6AD4" w:rsidRDefault="00ED6AD4" w:rsidP="00ED6AD4">
      <w:pPr>
        <w:pStyle w:val="Default"/>
        <w:ind w:left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Тема 31. Человек и культура (проект). </w:t>
      </w:r>
    </w:p>
    <w:p w:rsidR="00ED6AD4" w:rsidRPr="00ED6AD4" w:rsidRDefault="00ED6AD4" w:rsidP="00ED6AD4">
      <w:pPr>
        <w:tabs>
          <w:tab w:val="left" w:pos="180"/>
        </w:tabs>
        <w:autoSpaceDE w:val="0"/>
        <w:autoSpaceDN w:val="0"/>
        <w:spacing w:after="0" w:line="240" w:lineRule="auto"/>
        <w:ind w:left="709" w:right="383"/>
        <w:rPr>
          <w:sz w:val="28"/>
          <w:szCs w:val="28"/>
          <w:lang w:val="ru-RU"/>
        </w:rPr>
      </w:pPr>
      <w:r w:rsidRPr="00ED6AD4">
        <w:rPr>
          <w:sz w:val="28"/>
          <w:szCs w:val="28"/>
          <w:lang w:val="ru-RU"/>
        </w:rPr>
        <w:t>Итоговый проект: «Что значит быть человеком?»</w:t>
      </w:r>
    </w:p>
    <w:p w:rsidR="003E4C0C" w:rsidRDefault="003E4C0C" w:rsidP="00ED6AD4">
      <w:pPr>
        <w:spacing w:line="240" w:lineRule="auto"/>
        <w:ind w:left="709" w:right="383"/>
        <w:rPr>
          <w:sz w:val="28"/>
          <w:szCs w:val="28"/>
          <w:lang w:val="ru-RU"/>
        </w:rPr>
      </w:pPr>
    </w:p>
    <w:p w:rsidR="007D5AFA" w:rsidRDefault="007D5AFA" w:rsidP="00ED6AD4">
      <w:pPr>
        <w:autoSpaceDE w:val="0"/>
        <w:autoSpaceDN w:val="0"/>
        <w:spacing w:after="66" w:line="240" w:lineRule="auto"/>
        <w:ind w:left="709" w:right="383"/>
        <w:rPr>
          <w:sz w:val="28"/>
          <w:szCs w:val="28"/>
          <w:lang w:val="ru-RU"/>
        </w:rPr>
      </w:pPr>
    </w:p>
    <w:p w:rsidR="007C3B45" w:rsidRDefault="007C3B45" w:rsidP="00ED6AD4">
      <w:pPr>
        <w:autoSpaceDE w:val="0"/>
        <w:autoSpaceDN w:val="0"/>
        <w:spacing w:after="66" w:line="240" w:lineRule="auto"/>
        <w:ind w:left="709" w:right="383"/>
        <w:rPr>
          <w:sz w:val="28"/>
          <w:szCs w:val="28"/>
          <w:lang w:val="ru-RU"/>
        </w:rPr>
      </w:pPr>
    </w:p>
    <w:p w:rsidR="007C3B45" w:rsidRDefault="007C3B45" w:rsidP="00703507">
      <w:pPr>
        <w:autoSpaceDE w:val="0"/>
        <w:autoSpaceDN w:val="0"/>
        <w:spacing w:after="66" w:line="240" w:lineRule="auto"/>
        <w:ind w:left="709" w:right="383" w:firstLine="425"/>
        <w:rPr>
          <w:sz w:val="28"/>
          <w:szCs w:val="28"/>
          <w:lang w:val="ru-RU"/>
        </w:rPr>
      </w:pPr>
    </w:p>
    <w:p w:rsidR="007C3B45" w:rsidRDefault="007C3B45" w:rsidP="00703507">
      <w:pPr>
        <w:autoSpaceDE w:val="0"/>
        <w:autoSpaceDN w:val="0"/>
        <w:spacing w:after="66" w:line="240" w:lineRule="auto"/>
        <w:ind w:left="709" w:right="383" w:firstLine="425"/>
        <w:rPr>
          <w:sz w:val="28"/>
          <w:szCs w:val="28"/>
          <w:lang w:val="ru-RU"/>
        </w:rPr>
      </w:pPr>
    </w:p>
    <w:p w:rsidR="007C3B45" w:rsidRDefault="007C3B45" w:rsidP="00703507">
      <w:pPr>
        <w:autoSpaceDE w:val="0"/>
        <w:autoSpaceDN w:val="0"/>
        <w:spacing w:after="66" w:line="240" w:lineRule="auto"/>
        <w:ind w:left="709" w:right="383" w:firstLine="425"/>
        <w:rPr>
          <w:sz w:val="28"/>
          <w:szCs w:val="28"/>
          <w:lang w:val="ru-RU"/>
        </w:rPr>
      </w:pPr>
    </w:p>
    <w:p w:rsidR="007C3B45" w:rsidRDefault="007C3B45" w:rsidP="00703507">
      <w:pPr>
        <w:autoSpaceDE w:val="0"/>
        <w:autoSpaceDN w:val="0"/>
        <w:spacing w:after="66" w:line="240" w:lineRule="auto"/>
        <w:ind w:left="709" w:right="383" w:firstLine="425"/>
        <w:rPr>
          <w:sz w:val="28"/>
          <w:szCs w:val="28"/>
          <w:lang w:val="ru-RU"/>
        </w:rPr>
      </w:pPr>
    </w:p>
    <w:p w:rsidR="007D5AFA" w:rsidRPr="00C623E9" w:rsidRDefault="007D5AFA" w:rsidP="00ED6AD4">
      <w:pPr>
        <w:autoSpaceDE w:val="0"/>
        <w:autoSpaceDN w:val="0"/>
        <w:spacing w:after="78" w:line="240" w:lineRule="auto"/>
        <w:ind w:right="383"/>
        <w:rPr>
          <w:lang w:val="ru-RU"/>
        </w:rPr>
      </w:pPr>
    </w:p>
    <w:p w:rsidR="00AB1E6A" w:rsidRDefault="00AB1E6A" w:rsidP="00ED6AD4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AB1E6A" w:rsidRDefault="00AB1E6A" w:rsidP="00ED6AD4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AB1E6A" w:rsidRDefault="00AB1E6A" w:rsidP="00ED6AD4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AB1E6A" w:rsidRDefault="00AB1E6A" w:rsidP="00ED6AD4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AB1E6A" w:rsidRDefault="00AB1E6A" w:rsidP="00ED6AD4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AB1E6A" w:rsidRDefault="00AB1E6A" w:rsidP="00ED6AD4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AB1E6A" w:rsidRDefault="00AB1E6A" w:rsidP="00ED6AD4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AB1E6A" w:rsidRDefault="00AB1E6A" w:rsidP="00ED6AD4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AB1E6A" w:rsidRDefault="00AB1E6A" w:rsidP="00ED6AD4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AB1E6A" w:rsidRDefault="00AB1E6A" w:rsidP="00ED6AD4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AB1E6A" w:rsidRDefault="00AB1E6A" w:rsidP="00ED6AD4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AB1E6A" w:rsidRDefault="00AB1E6A" w:rsidP="00ED6AD4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AB1E6A" w:rsidRDefault="00AB1E6A" w:rsidP="00ED6AD4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AB1E6A" w:rsidRDefault="00AB1E6A" w:rsidP="00ED6AD4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AB1E6A" w:rsidRDefault="00AB1E6A" w:rsidP="00ED6AD4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AB1E6A" w:rsidRDefault="00AB1E6A" w:rsidP="00ED6AD4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AB1E6A" w:rsidRDefault="00AB1E6A" w:rsidP="00ED6AD4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AB1E6A" w:rsidRDefault="00AB1E6A" w:rsidP="00ED6AD4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AB1E6A" w:rsidRDefault="00AB1E6A" w:rsidP="00ED6AD4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AB1E6A" w:rsidRDefault="00AB1E6A" w:rsidP="00ED6AD4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AB1E6A" w:rsidRDefault="00AB1E6A" w:rsidP="00ED6AD4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AB1E6A" w:rsidRDefault="00AB1E6A" w:rsidP="00ED6AD4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AB1E6A" w:rsidRDefault="00AB1E6A" w:rsidP="00ED6AD4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AB1E6A" w:rsidRDefault="00AB1E6A" w:rsidP="00ED6AD4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AB1E6A" w:rsidRDefault="00AB1E6A" w:rsidP="00ED6AD4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AB1E6A" w:rsidRDefault="00AB1E6A" w:rsidP="00ED6AD4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AB1E6A" w:rsidRDefault="00AB1E6A" w:rsidP="00ED6AD4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AB1E6A" w:rsidRDefault="00AB1E6A" w:rsidP="00ED6AD4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AB1E6A" w:rsidRDefault="00AB1E6A" w:rsidP="00ED6AD4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AB1E6A" w:rsidRDefault="00AB1E6A" w:rsidP="00ED6AD4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AB1E6A" w:rsidRDefault="00AB1E6A" w:rsidP="00ED6AD4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ED6AD4" w:rsidRDefault="00C623E9" w:rsidP="00ED6AD4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ПЛАНИРУЕМЫЕ ОБРАЗОВАТЕЛЬНЫЕ РЕЗУЛЬТАТЫ</w:t>
      </w:r>
    </w:p>
    <w:p w:rsidR="007D5AFA" w:rsidRPr="003E4C0C" w:rsidRDefault="00C623E9" w:rsidP="00ED6AD4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7D5AFA" w:rsidRPr="003E4C0C" w:rsidRDefault="00C623E9" w:rsidP="00127EAB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7D5AFA" w:rsidRPr="003E4C0C" w:rsidRDefault="00C623E9" w:rsidP="00127EAB">
      <w:pPr>
        <w:tabs>
          <w:tab w:val="left" w:pos="180"/>
        </w:tabs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:rsidR="007D5AFA" w:rsidRPr="003E4C0C" w:rsidRDefault="00C623E9" w:rsidP="00127EAB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proofErr w:type="gramStart"/>
      <w:r w:rsidRPr="003E4C0C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Личностные результаты</w:t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целенаправленной социально значимой деятельности; </w:t>
      </w:r>
      <w:proofErr w:type="spell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  <w:proofErr w:type="gramEnd"/>
    </w:p>
    <w:p w:rsidR="007D5AFA" w:rsidRPr="003E4C0C" w:rsidRDefault="00C623E9" w:rsidP="00703507">
      <w:pPr>
        <w:tabs>
          <w:tab w:val="left" w:pos="180"/>
        </w:tabs>
        <w:autoSpaceDE w:val="0"/>
        <w:autoSpaceDN w:val="0"/>
        <w:spacing w:before="70"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1. Патриотическое воспитание </w:t>
      </w:r>
      <w:r w:rsidRPr="003E4C0C">
        <w:rPr>
          <w:sz w:val="28"/>
          <w:szCs w:val="28"/>
          <w:lang w:val="ru-RU"/>
        </w:rPr>
        <w:br/>
      </w: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Самоопределение (личностное, профессиональное, жизненное): </w:t>
      </w:r>
      <w:proofErr w:type="spell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7D5AFA" w:rsidRPr="003E4C0C" w:rsidRDefault="00C623E9" w:rsidP="00703507">
      <w:pPr>
        <w:tabs>
          <w:tab w:val="left" w:pos="180"/>
        </w:tabs>
        <w:autoSpaceDE w:val="0"/>
        <w:autoSpaceDN w:val="0"/>
        <w:spacing w:before="70"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2. Гражданское воспитание </w:t>
      </w:r>
      <w:r w:rsidRPr="003E4C0C">
        <w:rPr>
          <w:sz w:val="28"/>
          <w:szCs w:val="28"/>
          <w:lang w:val="ru-RU"/>
        </w:rPr>
        <w:br/>
      </w: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потребительстве</w:t>
      </w:r>
      <w:proofErr w:type="spell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веротерпимости, уважительного отношения к религиозным чувствам, взглядам людей или их отсутствию.</w:t>
      </w:r>
    </w:p>
    <w:p w:rsidR="007D5AFA" w:rsidRPr="003E4C0C" w:rsidRDefault="00C623E9" w:rsidP="00703507">
      <w:pPr>
        <w:tabs>
          <w:tab w:val="left" w:pos="180"/>
        </w:tabs>
        <w:autoSpaceDE w:val="0"/>
        <w:autoSpaceDN w:val="0"/>
        <w:spacing w:before="70"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3. Ценности познавательной деятельности </w:t>
      </w:r>
      <w:r w:rsidRPr="003E4C0C">
        <w:rPr>
          <w:sz w:val="28"/>
          <w:szCs w:val="28"/>
          <w:lang w:val="ru-RU"/>
        </w:rPr>
        <w:br/>
      </w:r>
      <w:r w:rsidRPr="003E4C0C">
        <w:rPr>
          <w:sz w:val="28"/>
          <w:szCs w:val="28"/>
          <w:lang w:val="ru-RU"/>
        </w:rPr>
        <w:tab/>
      </w:r>
      <w:proofErr w:type="spell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558E3" w:rsidRDefault="00C623E9" w:rsidP="00703507">
      <w:pPr>
        <w:autoSpaceDE w:val="0"/>
        <w:autoSpaceDN w:val="0"/>
        <w:spacing w:before="70"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proofErr w:type="spellStart"/>
      <w:r w:rsidRPr="003E4C0C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>Смыслообразование</w:t>
      </w:r>
      <w:proofErr w:type="spell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ответственного отношения к учению, готовности и </w:t>
      </w:r>
      <w:proofErr w:type="gram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способности</w:t>
      </w:r>
      <w:proofErr w:type="gram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</w:p>
    <w:p w:rsidR="00C558E3" w:rsidRDefault="00C558E3" w:rsidP="00703507">
      <w:pPr>
        <w:autoSpaceDE w:val="0"/>
        <w:autoSpaceDN w:val="0"/>
        <w:spacing w:before="70" w:after="0" w:line="240" w:lineRule="auto"/>
        <w:ind w:left="709" w:right="383" w:firstLine="425"/>
        <w:rPr>
          <w:sz w:val="28"/>
          <w:szCs w:val="28"/>
          <w:lang w:val="ru-RU"/>
        </w:rPr>
      </w:pPr>
    </w:p>
    <w:p w:rsidR="00C558E3" w:rsidRDefault="00C558E3" w:rsidP="00703507">
      <w:pPr>
        <w:autoSpaceDE w:val="0"/>
        <w:autoSpaceDN w:val="0"/>
        <w:spacing w:before="70" w:after="0" w:line="240" w:lineRule="auto"/>
        <w:ind w:left="709" w:right="383" w:firstLine="425"/>
        <w:rPr>
          <w:sz w:val="28"/>
          <w:szCs w:val="28"/>
          <w:lang w:val="ru-RU"/>
        </w:rPr>
      </w:pPr>
    </w:p>
    <w:p w:rsidR="00C558E3" w:rsidRDefault="00C558E3" w:rsidP="00703507">
      <w:pPr>
        <w:autoSpaceDE w:val="0"/>
        <w:autoSpaceDN w:val="0"/>
        <w:spacing w:before="70" w:after="0" w:line="240" w:lineRule="auto"/>
        <w:ind w:left="709" w:right="383" w:firstLine="425"/>
        <w:rPr>
          <w:sz w:val="28"/>
          <w:szCs w:val="28"/>
          <w:lang w:val="ru-RU"/>
        </w:rPr>
      </w:pPr>
    </w:p>
    <w:p w:rsidR="007D5AFA" w:rsidRPr="003E4C0C" w:rsidRDefault="00C623E9" w:rsidP="00703507">
      <w:pPr>
        <w:autoSpaceDE w:val="0"/>
        <w:autoSpaceDN w:val="0"/>
        <w:spacing w:before="70"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3E4C0C" w:rsidRDefault="00C623E9" w:rsidP="00C74AB2">
      <w:pPr>
        <w:tabs>
          <w:tab w:val="left" w:pos="180"/>
        </w:tabs>
        <w:autoSpaceDE w:val="0"/>
        <w:autoSpaceDN w:val="0"/>
        <w:spacing w:before="70"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4. </w:t>
      </w:r>
      <w:proofErr w:type="gramStart"/>
      <w:r w:rsidRPr="003E4C0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Духовно-нравственное воспитание </w:t>
      </w:r>
      <w:r w:rsidRPr="003E4C0C">
        <w:rPr>
          <w:sz w:val="28"/>
          <w:szCs w:val="28"/>
          <w:lang w:val="ru-RU"/>
        </w:rPr>
        <w:br/>
      </w:r>
      <w:r w:rsidRPr="003E4C0C">
        <w:rPr>
          <w:sz w:val="28"/>
          <w:szCs w:val="28"/>
          <w:lang w:val="ru-RU"/>
        </w:rPr>
        <w:tab/>
      </w:r>
      <w:proofErr w:type="spell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  <w:proofErr w:type="gram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3E4C0C">
        <w:rPr>
          <w:sz w:val="28"/>
          <w:szCs w:val="28"/>
          <w:lang w:val="ru-RU"/>
        </w:rPr>
        <w:br/>
      </w:r>
      <w:r w:rsidRPr="003E4C0C">
        <w:rPr>
          <w:sz w:val="28"/>
          <w:szCs w:val="28"/>
          <w:lang w:val="ru-RU"/>
        </w:rPr>
        <w:tab/>
      </w:r>
      <w:proofErr w:type="spell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</w:t>
      </w:r>
      <w:r w:rsidR="00C74AB2"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твенного поведения, осознанного и ответственного отношения к собственным поступкам; </w:t>
      </w:r>
    </w:p>
    <w:p w:rsidR="003E4C0C" w:rsidRPr="003E4C0C" w:rsidRDefault="003E4C0C" w:rsidP="003E4C0C">
      <w:pPr>
        <w:tabs>
          <w:tab w:val="left" w:pos="180"/>
        </w:tabs>
        <w:autoSpaceDE w:val="0"/>
        <w:autoSpaceDN w:val="0"/>
        <w:spacing w:after="0" w:line="240" w:lineRule="auto"/>
        <w:ind w:left="709" w:right="383"/>
        <w:rPr>
          <w:sz w:val="28"/>
          <w:szCs w:val="28"/>
          <w:lang w:val="ru-RU"/>
        </w:rPr>
      </w:pP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3E4C0C" w:rsidRPr="003E4C0C" w:rsidRDefault="003E4C0C" w:rsidP="003E4C0C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proofErr w:type="spellStart"/>
      <w:r w:rsidRPr="003E4C0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Метапредметные</w:t>
      </w:r>
      <w:proofErr w:type="spellEnd"/>
      <w:r w:rsidRPr="003E4C0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результаты</w:t>
      </w:r>
    </w:p>
    <w:p w:rsidR="003E4C0C" w:rsidRPr="003E4C0C" w:rsidRDefault="003E4C0C" w:rsidP="003E4C0C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proofErr w:type="spellStart"/>
      <w:proofErr w:type="gram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Метапредметные</w:t>
      </w:r>
      <w:proofErr w:type="spell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результаты освоения курса включают освоение обучающимися </w:t>
      </w:r>
      <w:proofErr w:type="spell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межпредметных</w:t>
      </w:r>
      <w:proofErr w:type="spell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</w:t>
      </w:r>
      <w:proofErr w:type="gram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</w:t>
      </w:r>
      <w:proofErr w:type="gram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ии и её</w:t>
      </w:r>
      <w:proofErr w:type="gram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аудитории.</w:t>
      </w:r>
    </w:p>
    <w:p w:rsidR="00C558E3" w:rsidRPr="00C558E3" w:rsidRDefault="00C558E3" w:rsidP="00C558E3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right="383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C558E3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:rsidR="00C558E3" w:rsidRPr="00C558E3" w:rsidRDefault="00C558E3" w:rsidP="00C558E3">
      <w:pPr>
        <w:pStyle w:val="ae"/>
        <w:tabs>
          <w:tab w:val="left" w:pos="180"/>
        </w:tabs>
        <w:autoSpaceDE w:val="0"/>
        <w:autoSpaceDN w:val="0"/>
        <w:spacing w:after="0" w:line="240" w:lineRule="auto"/>
        <w:ind w:left="915" w:right="383"/>
        <w:rPr>
          <w:sz w:val="28"/>
          <w:szCs w:val="28"/>
          <w:lang w:val="ru-RU"/>
        </w:rPr>
      </w:pPr>
      <w:r w:rsidRPr="00C558E3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C558E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Познавательные        универсальные учебные действия включают:</w:t>
      </w:r>
    </w:p>
    <w:p w:rsidR="00C558E3" w:rsidRPr="003E4C0C" w:rsidRDefault="00C558E3" w:rsidP="00C558E3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proofErr w:type="gram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—  умение определять понятия, создавать обобщения, устанавливать аналогии, 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  <w:proofErr w:type="gramEnd"/>
    </w:p>
    <w:p w:rsidR="00C558E3" w:rsidRDefault="00C558E3" w:rsidP="00C558E3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умение создавать, применять и преобразовывать знаки и символы, модели и схемы для решения учебных и познавательных задач (знаков</w:t>
      </w:r>
      <w:proofErr w:type="gram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о-</w:t>
      </w:r>
      <w:proofErr w:type="gram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символические / моделирование);</w:t>
      </w:r>
    </w:p>
    <w:p w:rsidR="00F21D6A" w:rsidRDefault="00F21D6A" w:rsidP="00C558E3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F21D6A" w:rsidRDefault="00F21D6A" w:rsidP="00C558E3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F21D6A" w:rsidRDefault="00F21D6A" w:rsidP="00C558E3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F21D6A" w:rsidRDefault="00F21D6A" w:rsidP="00C558E3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F21D6A" w:rsidRDefault="00F21D6A" w:rsidP="00C558E3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F21D6A" w:rsidRDefault="00F21D6A" w:rsidP="00C558E3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F21D6A" w:rsidRPr="003E4C0C" w:rsidRDefault="00F21D6A" w:rsidP="00C558E3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</w:p>
    <w:p w:rsidR="00C558E3" w:rsidRPr="003E4C0C" w:rsidRDefault="00C558E3" w:rsidP="00C558E3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смысловое чтение;</w:t>
      </w:r>
    </w:p>
    <w:p w:rsidR="00C558E3" w:rsidRPr="00F21D6A" w:rsidRDefault="00C558E3" w:rsidP="00F21D6A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развитие мотивации к овладению культурой активного использования словарей и других поисковых систем.</w:t>
      </w:r>
    </w:p>
    <w:p w:rsidR="007D5AFA" w:rsidRPr="003E4C0C" w:rsidRDefault="00C623E9" w:rsidP="00D509E3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2. Коммуникативные универсальные учебные действия </w:t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Коммуникативные универсальные учебные действия включают:</w:t>
      </w:r>
    </w:p>
    <w:p w:rsidR="007D5AFA" w:rsidRPr="003E4C0C" w:rsidRDefault="00C623E9" w:rsidP="00D509E3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7D5AFA" w:rsidRPr="003E4C0C" w:rsidRDefault="00C623E9" w:rsidP="00D509E3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деятельности; владение устной и письменной речью, монологической контекстной речью (коммуникация);</w:t>
      </w:r>
    </w:p>
    <w:p w:rsidR="007D5AFA" w:rsidRPr="003E4C0C" w:rsidRDefault="00C623E9" w:rsidP="00D509E3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7D5AFA" w:rsidRPr="003E4C0C" w:rsidRDefault="00C623E9" w:rsidP="00D509E3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3. Регулятивные универсальные учебные действия </w:t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Регулятивные универсальные учебные действия включают:</w:t>
      </w:r>
    </w:p>
    <w:p w:rsidR="00D509E3" w:rsidRPr="003E4C0C" w:rsidRDefault="00C623E9" w:rsidP="00D509E3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  <w:r w:rsidR="00D509E3" w:rsidRPr="003E4C0C">
        <w:rPr>
          <w:sz w:val="28"/>
          <w:szCs w:val="28"/>
          <w:lang w:val="ru-RU"/>
        </w:rPr>
        <w:t xml:space="preserve"> </w:t>
      </w:r>
      <w:r w:rsidR="00D509E3"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познавательной деятельности (целеполагание);</w:t>
      </w:r>
    </w:p>
    <w:p w:rsidR="00D509E3" w:rsidRDefault="00D509E3" w:rsidP="00D509E3">
      <w:pPr>
        <w:autoSpaceDE w:val="0"/>
        <w:autoSpaceDN w:val="0"/>
        <w:spacing w:after="0" w:line="240" w:lineRule="auto"/>
        <w:ind w:left="709" w:right="383" w:firstLine="709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3E4C0C" w:rsidRPr="003E4C0C" w:rsidRDefault="003E4C0C" w:rsidP="003E4C0C">
      <w:pPr>
        <w:autoSpaceDE w:val="0"/>
        <w:autoSpaceDN w:val="0"/>
        <w:spacing w:before="238"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</w:t>
      </w:r>
      <w:proofErr w:type="gram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й(</w:t>
      </w:r>
      <w:proofErr w:type="gram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контроль и коррекция);</w:t>
      </w:r>
    </w:p>
    <w:p w:rsidR="003E4C0C" w:rsidRPr="003E4C0C" w:rsidRDefault="003E4C0C" w:rsidP="003E4C0C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умение оценивать правильность выполнения учебной задачи, собственные возможности её решения (оценка);</w:t>
      </w:r>
    </w:p>
    <w:p w:rsidR="003E4C0C" w:rsidRPr="003E4C0C" w:rsidRDefault="003E4C0C" w:rsidP="003E4C0C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саморегуляция</w:t>
      </w:r>
      <w:proofErr w:type="spell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 деятельности.</w:t>
      </w:r>
    </w:p>
    <w:p w:rsidR="003E4C0C" w:rsidRPr="003E4C0C" w:rsidRDefault="003E4C0C" w:rsidP="003E4C0C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4E1824" w:rsidRDefault="003E4C0C" w:rsidP="003E4C0C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</w:t>
      </w:r>
    </w:p>
    <w:p w:rsidR="00ED6AD4" w:rsidRDefault="00ED6AD4" w:rsidP="003E4C0C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ED6AD4" w:rsidRDefault="00ED6AD4" w:rsidP="003E4C0C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C74AB2" w:rsidRPr="003E4C0C" w:rsidRDefault="00C74AB2" w:rsidP="00ED6AD4">
      <w:pPr>
        <w:autoSpaceDE w:val="0"/>
        <w:autoSpaceDN w:val="0"/>
        <w:spacing w:before="238" w:after="0" w:line="240" w:lineRule="auto"/>
        <w:ind w:right="383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ED6AD4" w:rsidRDefault="00ED6AD4" w:rsidP="00703507">
      <w:pPr>
        <w:autoSpaceDE w:val="0"/>
        <w:autoSpaceDN w:val="0"/>
        <w:spacing w:before="70" w:after="0" w:line="240" w:lineRule="auto"/>
        <w:ind w:left="709" w:right="383" w:firstLine="425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ED6AD4" w:rsidRDefault="00ED6AD4" w:rsidP="00703507">
      <w:pPr>
        <w:autoSpaceDE w:val="0"/>
        <w:autoSpaceDN w:val="0"/>
        <w:spacing w:before="70" w:after="0" w:line="240" w:lineRule="auto"/>
        <w:ind w:left="709" w:right="383" w:firstLine="425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ED6AD4" w:rsidRPr="00ED6AD4" w:rsidRDefault="00ED6AD4" w:rsidP="00ED6AD4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преобразованию и применению в различных учебных ситуациях, в том числе при создании проектов.</w:t>
      </w:r>
    </w:p>
    <w:p w:rsidR="00ED6AD4" w:rsidRPr="00ED6AD4" w:rsidRDefault="00ED6AD4" w:rsidP="00ED6AD4">
      <w:pPr>
        <w:autoSpaceDE w:val="0"/>
        <w:autoSpaceDN w:val="0"/>
        <w:spacing w:after="0" w:line="240" w:lineRule="auto"/>
        <w:ind w:left="709" w:right="383" w:firstLine="425"/>
        <w:rPr>
          <w:rFonts w:ascii="Times New Roman" w:hAnsi="Times New Roman" w:cs="Times New Roman"/>
          <w:sz w:val="28"/>
          <w:szCs w:val="28"/>
          <w:lang w:val="ru-RU"/>
        </w:rPr>
      </w:pPr>
      <w:r w:rsidRPr="00ED6AD4">
        <w:rPr>
          <w:rFonts w:ascii="Times New Roman" w:hAnsi="Times New Roman" w:cs="Times New Roman"/>
          <w:sz w:val="28"/>
          <w:szCs w:val="28"/>
          <w:lang w:val="ru-RU"/>
        </w:rPr>
        <w:t xml:space="preserve">К концу обучения </w:t>
      </w:r>
      <w:r w:rsidRPr="00ED6AD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5 классе </w:t>
      </w:r>
      <w:proofErr w:type="gramStart"/>
      <w:r w:rsidRPr="00ED6AD4">
        <w:rPr>
          <w:rFonts w:ascii="Times New Roman" w:hAnsi="Times New Roman" w:cs="Times New Roman"/>
          <w:sz w:val="28"/>
          <w:szCs w:val="28"/>
          <w:lang w:val="ru-RU"/>
        </w:rPr>
        <w:t>обучающийся</w:t>
      </w:r>
      <w:proofErr w:type="gramEnd"/>
      <w:r w:rsidRPr="00ED6AD4">
        <w:rPr>
          <w:rFonts w:ascii="Times New Roman" w:hAnsi="Times New Roman" w:cs="Times New Roman"/>
          <w:sz w:val="28"/>
          <w:szCs w:val="28"/>
          <w:lang w:val="ru-RU"/>
        </w:rPr>
        <w:t xml:space="preserve"> получит следующие предметные результаты по отде</w:t>
      </w:r>
      <w:r>
        <w:rPr>
          <w:rFonts w:ascii="Times New Roman" w:hAnsi="Times New Roman" w:cs="Times New Roman"/>
          <w:sz w:val="28"/>
          <w:szCs w:val="28"/>
          <w:lang w:val="ru-RU"/>
        </w:rPr>
        <w:t>льным темам программы по ОДНКНР.</w:t>
      </w:r>
    </w:p>
    <w:p w:rsidR="007D5AFA" w:rsidRPr="003E4C0C" w:rsidRDefault="00C623E9" w:rsidP="00703507">
      <w:pPr>
        <w:autoSpaceDE w:val="0"/>
        <w:autoSpaceDN w:val="0"/>
        <w:spacing w:before="70"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Тематический блок 1. «Россия — наш общий дом»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1. Зачем изучать курс «Основы духовно-нравственной культуры народов России»?</w:t>
      </w:r>
    </w:p>
    <w:p w:rsidR="007D5AFA" w:rsidRPr="003E4C0C" w:rsidRDefault="00C623E9" w:rsidP="00D509E3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—  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гражданствообразующих</w:t>
      </w:r>
      <w:proofErr w:type="spell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религий для формирования личности гражданина России;</w:t>
      </w:r>
    </w:p>
    <w:p w:rsidR="007D5AFA" w:rsidRPr="003E4C0C" w:rsidRDefault="00C623E9" w:rsidP="00D509E3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7D5AFA" w:rsidRPr="003E4C0C" w:rsidRDefault="00C623E9" w:rsidP="00D509E3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понимать взаимосвязь между языком и культурой, духовно-нравственным развитием личности и социальным поведением.</w:t>
      </w:r>
    </w:p>
    <w:p w:rsidR="007D5AFA" w:rsidRPr="003E4C0C" w:rsidRDefault="00C623E9" w:rsidP="00D509E3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2. Наш дом — Россия</w:t>
      </w:r>
    </w:p>
    <w:p w:rsidR="007D5AFA" w:rsidRPr="003E4C0C" w:rsidRDefault="00C623E9" w:rsidP="00D509E3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7D5AFA" w:rsidRPr="003E4C0C" w:rsidRDefault="00C623E9" w:rsidP="00D509E3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7D5AFA" w:rsidRPr="003E4C0C" w:rsidRDefault="00C623E9" w:rsidP="00D509E3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:rsidR="007D5AFA" w:rsidRPr="003E4C0C" w:rsidRDefault="00C623E9" w:rsidP="00D509E3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3. Язык и история</w:t>
      </w:r>
    </w:p>
    <w:p w:rsidR="007D5AFA" w:rsidRPr="003E4C0C" w:rsidRDefault="00C623E9" w:rsidP="00D509E3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Знать и понимать, что такое язык, каковы важность его изучения и влияние на миропонимание личности;</w:t>
      </w:r>
    </w:p>
    <w:p w:rsidR="00D509E3" w:rsidRPr="003E4C0C" w:rsidRDefault="00D509E3" w:rsidP="00D509E3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иметь базовые представления о формировании языка как носителя духовно-нравственных смыслов культуры;</w:t>
      </w:r>
    </w:p>
    <w:p w:rsidR="00D509E3" w:rsidRPr="003E4C0C" w:rsidRDefault="00D509E3" w:rsidP="00D509E3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понимать суть и смысл коммуникативной роли языка, в том числе в организации межкультурного диалога и взаимодействия;</w:t>
      </w:r>
    </w:p>
    <w:p w:rsidR="00D509E3" w:rsidRPr="003E4C0C" w:rsidRDefault="00D509E3" w:rsidP="00D509E3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обосновывать своё понимание необходимости нравственной чистоты языка, важности лингвистической гигиены, речевого этикета.</w:t>
      </w:r>
    </w:p>
    <w:p w:rsidR="00D509E3" w:rsidRPr="003E4C0C" w:rsidRDefault="00D509E3" w:rsidP="00D509E3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4. Русский язык — язык общения и язык возможностей</w:t>
      </w:r>
    </w:p>
    <w:p w:rsidR="00D509E3" w:rsidRPr="003E4C0C" w:rsidRDefault="00D509E3" w:rsidP="00D509E3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Иметь базовые представления о происхождении и развитии русского языка, его взаимосвязи с языками других народов России;</w:t>
      </w:r>
    </w:p>
    <w:p w:rsidR="00D509E3" w:rsidRPr="003E4C0C" w:rsidRDefault="00D509E3" w:rsidP="00D509E3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—  знать и уметь обосновать важность русского языка как </w:t>
      </w:r>
      <w:proofErr w:type="spell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культурообразующего</w:t>
      </w:r>
      <w:proofErr w:type="spell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языка народов России, важность его для существования государства и общества;</w:t>
      </w:r>
    </w:p>
    <w:p w:rsidR="00D509E3" w:rsidRPr="003E4C0C" w:rsidRDefault="00D509E3" w:rsidP="00D509E3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C74AB2" w:rsidRDefault="00C74AB2" w:rsidP="00D509E3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4E1824" w:rsidRDefault="004E1824" w:rsidP="00D509E3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4E1824" w:rsidRDefault="004E1824" w:rsidP="00D509E3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4E1824" w:rsidRDefault="004E1824" w:rsidP="00D509E3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4E1824" w:rsidRPr="003E4C0C" w:rsidRDefault="004E1824" w:rsidP="00D509E3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C74AB2" w:rsidRPr="003E4C0C" w:rsidRDefault="00C74AB2" w:rsidP="00C74AB2">
      <w:pPr>
        <w:autoSpaceDE w:val="0"/>
        <w:autoSpaceDN w:val="0"/>
        <w:spacing w:after="0" w:line="240" w:lineRule="auto"/>
        <w:ind w:right="383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C74AB2" w:rsidRPr="003E4C0C" w:rsidRDefault="00C74AB2" w:rsidP="00D509E3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C74AB2" w:rsidRPr="003E4C0C" w:rsidRDefault="00D509E3" w:rsidP="00C74AB2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иметь представление о нравственных категориях русского языка и их происхождении.</w:t>
      </w:r>
    </w:p>
    <w:p w:rsidR="00D509E3" w:rsidRPr="003E4C0C" w:rsidRDefault="00D509E3" w:rsidP="00D509E3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5. Истоки родной культуры</w:t>
      </w:r>
    </w:p>
    <w:p w:rsidR="00D509E3" w:rsidRPr="003E4C0C" w:rsidRDefault="00D509E3" w:rsidP="00D509E3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Иметь сформированное представление о понятие «культура»;</w:t>
      </w:r>
    </w:p>
    <w:p w:rsidR="00D509E3" w:rsidRPr="003E4C0C" w:rsidRDefault="00D509E3" w:rsidP="00D509E3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D509E3" w:rsidRPr="003E4C0C" w:rsidRDefault="00D509E3" w:rsidP="00D509E3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уметь выделять общие черты в культуре различных народов, обосновывать их значение и причины.</w:t>
      </w:r>
    </w:p>
    <w:p w:rsidR="00D509E3" w:rsidRPr="003E4C0C" w:rsidRDefault="00D509E3" w:rsidP="00D509E3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6. Материальная культура</w:t>
      </w:r>
    </w:p>
    <w:p w:rsidR="00D509E3" w:rsidRPr="003E4C0C" w:rsidRDefault="00D509E3" w:rsidP="00D509E3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Иметь представление об артефактах культуры;</w:t>
      </w:r>
    </w:p>
    <w:p w:rsidR="00D509E3" w:rsidRPr="003E4C0C" w:rsidRDefault="00D509E3" w:rsidP="00D509E3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иметь базовое представление о традиционных укладах хозяйства: земледелии, скотоводстве, охоте, рыболовстве;</w:t>
      </w:r>
    </w:p>
    <w:p w:rsidR="00D509E3" w:rsidRPr="003E4C0C" w:rsidRDefault="00D509E3" w:rsidP="00D509E3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понимать взаимосвязь между хозяйственным укладом и проявлениями духовной культуры;</w:t>
      </w:r>
    </w:p>
    <w:p w:rsidR="00D509E3" w:rsidRPr="003E4C0C" w:rsidRDefault="00D509E3" w:rsidP="00D509E3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D509E3" w:rsidRPr="003E4C0C" w:rsidRDefault="00D509E3" w:rsidP="00D509E3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7. Духовная культура</w:t>
      </w:r>
    </w:p>
    <w:p w:rsidR="00D509E3" w:rsidRPr="003E4C0C" w:rsidRDefault="00D509E3" w:rsidP="00D509E3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Иметь представление о таких культурных концептах как «искусство», «наука», «религия»;</w:t>
      </w:r>
    </w:p>
    <w:p w:rsidR="00D509E3" w:rsidRPr="003E4C0C" w:rsidRDefault="00D509E3" w:rsidP="00D509E3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—  знать и давать определения терминам «мораль», «нравственность», «духовные </w:t>
      </w:r>
      <w:proofErr w:type="spell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ценности»</w:t>
      </w:r>
      <w:proofErr w:type="gram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,«</w:t>
      </w:r>
      <w:proofErr w:type="gram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духовность</w:t>
      </w:r>
      <w:proofErr w:type="spell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» на доступном для обучающихся уровне осмысления;</w:t>
      </w:r>
    </w:p>
    <w:p w:rsidR="00D509E3" w:rsidRPr="003E4C0C" w:rsidRDefault="00D509E3" w:rsidP="00D509E3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понимать смысл и взаимосвязь названных терминов с формами их репрезентации в культуре;</w:t>
      </w:r>
    </w:p>
    <w:p w:rsidR="00D509E3" w:rsidRPr="003E4C0C" w:rsidRDefault="00D509E3" w:rsidP="00D509E3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осознавать значение культурных символов, нравственный и духовный смысл культурных артефактов;</w:t>
      </w:r>
    </w:p>
    <w:p w:rsidR="00D509E3" w:rsidRPr="003E4C0C" w:rsidRDefault="00D509E3" w:rsidP="00443C06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знать, что такое знаки и символы, уметь соотносить их с культурными явлениями, с которыми они связаны.</w:t>
      </w:r>
    </w:p>
    <w:p w:rsidR="00443C06" w:rsidRPr="003E4C0C" w:rsidRDefault="00443C06" w:rsidP="00443C06">
      <w:pPr>
        <w:autoSpaceDE w:val="0"/>
        <w:autoSpaceDN w:val="0"/>
        <w:spacing w:after="0" w:line="240" w:lineRule="auto"/>
        <w:ind w:left="709" w:right="383"/>
        <w:rPr>
          <w:sz w:val="28"/>
          <w:szCs w:val="28"/>
          <w:lang w:val="ru-RU"/>
        </w:rPr>
      </w:pPr>
      <w:r w:rsidRPr="003E4C0C">
        <w:rPr>
          <w:sz w:val="28"/>
          <w:szCs w:val="28"/>
          <w:lang w:val="ru-RU"/>
        </w:rPr>
        <w:t xml:space="preserve">  </w:t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8. Культура и религия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Иметь представление о понятии «религия», уметь пояснить её роль в жизни общества и основные социально-культурные функции;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осознавать связь религии и морали;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понимать роль и значение духовных ценностей в религиях народов России;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—  уметь характеризовать </w:t>
      </w:r>
      <w:proofErr w:type="spell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государствообразующие</w:t>
      </w:r>
      <w:proofErr w:type="spell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конфессии России и их картины мира.</w:t>
      </w:r>
    </w:p>
    <w:p w:rsidR="00AB1E6A" w:rsidRDefault="00443C06" w:rsidP="00443C06">
      <w:pPr>
        <w:autoSpaceDE w:val="0"/>
        <w:autoSpaceDN w:val="0"/>
        <w:spacing w:after="0" w:line="240" w:lineRule="auto"/>
        <w:ind w:left="709" w:right="383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9. Культура и образование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Характеризовать термин «образование» и уметь обосновать его важность для личности и общества;</w:t>
      </w:r>
      <w:r w:rsidRPr="003E4C0C">
        <w:rPr>
          <w:sz w:val="28"/>
          <w:szCs w:val="28"/>
          <w:lang w:val="ru-RU"/>
        </w:rPr>
        <w:br/>
      </w:r>
    </w:p>
    <w:p w:rsidR="00AB1E6A" w:rsidRDefault="00AB1E6A" w:rsidP="00443C06">
      <w:pPr>
        <w:autoSpaceDE w:val="0"/>
        <w:autoSpaceDN w:val="0"/>
        <w:spacing w:after="0" w:line="240" w:lineRule="auto"/>
        <w:ind w:left="709" w:right="383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B1E6A" w:rsidRDefault="00AB1E6A" w:rsidP="00443C06">
      <w:pPr>
        <w:autoSpaceDE w:val="0"/>
        <w:autoSpaceDN w:val="0"/>
        <w:spacing w:after="0" w:line="240" w:lineRule="auto"/>
        <w:ind w:left="709" w:right="383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B1E6A" w:rsidRDefault="00AB1E6A" w:rsidP="00443C06">
      <w:pPr>
        <w:autoSpaceDE w:val="0"/>
        <w:autoSpaceDN w:val="0"/>
        <w:spacing w:after="0" w:line="240" w:lineRule="auto"/>
        <w:ind w:left="709" w:right="383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B1E6A" w:rsidRDefault="00AB1E6A" w:rsidP="00443C06">
      <w:pPr>
        <w:autoSpaceDE w:val="0"/>
        <w:autoSpaceDN w:val="0"/>
        <w:spacing w:after="0" w:line="240" w:lineRule="auto"/>
        <w:ind w:left="709" w:right="383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B1E6A" w:rsidRDefault="00AB1E6A" w:rsidP="00443C06">
      <w:pPr>
        <w:autoSpaceDE w:val="0"/>
        <w:autoSpaceDN w:val="0"/>
        <w:spacing w:after="0" w:line="240" w:lineRule="auto"/>
        <w:ind w:left="709" w:right="383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B1E6A" w:rsidRDefault="00AB1E6A" w:rsidP="00443C06">
      <w:pPr>
        <w:autoSpaceDE w:val="0"/>
        <w:autoSpaceDN w:val="0"/>
        <w:spacing w:after="0" w:line="240" w:lineRule="auto"/>
        <w:ind w:left="709" w:right="383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B1E6A" w:rsidRDefault="00AB1E6A" w:rsidP="00443C06">
      <w:pPr>
        <w:autoSpaceDE w:val="0"/>
        <w:autoSpaceDN w:val="0"/>
        <w:spacing w:after="0" w:line="240" w:lineRule="auto"/>
        <w:ind w:left="709" w:right="383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443C06" w:rsidRPr="004E1824" w:rsidRDefault="00443C06" w:rsidP="00AB1E6A">
      <w:pPr>
        <w:autoSpaceDE w:val="0"/>
        <w:autoSpaceDN w:val="0"/>
        <w:spacing w:after="0" w:line="240" w:lineRule="auto"/>
        <w:ind w:left="709" w:right="383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иметь представление об основных ступенях образования в России и их необходимости;—  понимать взаимосвязь культуры и образованности человека;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—  приводить примеры взаимосвязи между знанием, образованием и личностным и 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профессиональным ростом человека;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C74AB2" w:rsidRPr="003E4C0C" w:rsidRDefault="00443C06" w:rsidP="00C558E3">
      <w:pPr>
        <w:autoSpaceDE w:val="0"/>
        <w:autoSpaceDN w:val="0"/>
        <w:spacing w:after="0" w:line="240" w:lineRule="auto"/>
        <w:ind w:left="709" w:right="383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10. Многообразие культур России (практическое занятие)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Иметь сформированные представления о закономерностях развития культуры и истории народов, их культурных особенностях;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выделять общее и единичное в культуре на основе предметных знаний о культуре своего народа;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:rsidR="00443C06" w:rsidRPr="003E4C0C" w:rsidRDefault="00443C06" w:rsidP="00443C06">
      <w:pPr>
        <w:autoSpaceDE w:val="0"/>
        <w:autoSpaceDN w:val="0"/>
        <w:spacing w:after="0" w:line="240" w:lineRule="auto"/>
        <w:ind w:left="709" w:right="383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443C06" w:rsidRPr="003E4C0C" w:rsidRDefault="00443C06" w:rsidP="00443C06">
      <w:pPr>
        <w:tabs>
          <w:tab w:val="left" w:pos="240"/>
        </w:tabs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Тематический блок 2. «Семья и духовно-нравственные ценности»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11. Семья — хранитель духовных ценностей</w:t>
      </w:r>
      <w:r w:rsidRPr="003E4C0C">
        <w:rPr>
          <w:sz w:val="28"/>
          <w:szCs w:val="28"/>
          <w:lang w:val="ru-RU"/>
        </w:rPr>
        <w:br/>
      </w: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Знать и понимать смысл термина «семья»;</w:t>
      </w:r>
      <w:r w:rsidRPr="003E4C0C">
        <w:rPr>
          <w:sz w:val="28"/>
          <w:szCs w:val="28"/>
          <w:lang w:val="ru-RU"/>
        </w:rPr>
        <w:br/>
      </w: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—  иметь представление о взаимосвязях между типом культуры и особенностями семейного быта </w:t>
      </w: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 отношений в семье;</w:t>
      </w:r>
      <w:r w:rsidRPr="003E4C0C">
        <w:rPr>
          <w:sz w:val="28"/>
          <w:szCs w:val="28"/>
          <w:lang w:val="ru-RU"/>
        </w:rPr>
        <w:br/>
      </w: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—  осознавать значение термина «поколение» и его взаимосвязь с культурными особенностями </w:t>
      </w: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своего времени;</w:t>
      </w:r>
      <w:r w:rsidRPr="003E4C0C">
        <w:rPr>
          <w:sz w:val="28"/>
          <w:szCs w:val="28"/>
          <w:lang w:val="ru-RU"/>
        </w:rPr>
        <w:br/>
      </w: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—  уметь составить рассказ о своей семье в соответствии с культурно-историческими условиями </w:t>
      </w: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её существования;</w:t>
      </w:r>
      <w:r w:rsidRPr="003E4C0C">
        <w:rPr>
          <w:sz w:val="28"/>
          <w:szCs w:val="28"/>
          <w:lang w:val="ru-RU"/>
        </w:rPr>
        <w:br/>
      </w: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понимать и обосновывать такие понятия, как «счастливая семья», «семейное счастье»;</w:t>
      </w: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осознавать и уметь доказывать важность семьи как хранителя традиций и её воспитательную</w:t>
      </w:r>
      <w:r w:rsidRPr="003E4C0C">
        <w:rPr>
          <w:sz w:val="28"/>
          <w:szCs w:val="28"/>
          <w:lang w:val="ru-RU"/>
        </w:rPr>
        <w:t xml:space="preserve"> </w:t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роль;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443C06" w:rsidRPr="003E4C0C" w:rsidRDefault="00443C06" w:rsidP="00443C06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12. Родина начинается с семьи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Знать и уметь объяснить понятие «Родина»;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осознавать взаимосвязь и различия между концептами «Отечество» и «Родина»;—  понимать, что такое история семьи, каковы формы её выражения и сохранения;—  обосновывать и доказывать взаимосвязь истории семьи и истории народа, государства, человечества.</w:t>
      </w:r>
    </w:p>
    <w:p w:rsidR="004E1824" w:rsidRDefault="00443C06" w:rsidP="00443C06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13. Традиции семейного воспитания в России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Иметь представление о семейных традициях и обосновывать их важность как ключевых элементах семейных отношений;</w:t>
      </w:r>
    </w:p>
    <w:p w:rsidR="004E1824" w:rsidRDefault="004E1824" w:rsidP="00443C06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4E1824" w:rsidRDefault="004E1824" w:rsidP="00443C06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4E1824" w:rsidRDefault="004E1824" w:rsidP="00443C06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4E1824" w:rsidRDefault="004E1824" w:rsidP="00443C06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4E1824" w:rsidRDefault="004E1824" w:rsidP="00443C06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4E1824" w:rsidRDefault="004E1824" w:rsidP="00443C06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C558E3" w:rsidRPr="004E1824" w:rsidRDefault="00443C06" w:rsidP="004E1824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знать и понимать взаимосвязь семейных традиций и культуры собственного этноса;—  уметь рассказывать о семейных традициях своего народа и народов России, собственной семьи;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осознавать роль семейных традиций в культуре общества, трансляции ценностей, духовно-нравственных идеалов.</w:t>
      </w:r>
    </w:p>
    <w:p w:rsidR="00443C06" w:rsidRPr="00C558E3" w:rsidRDefault="00443C06" w:rsidP="00C558E3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14. Образ семьи в культуре народов России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Знать и называть традиционные сказочные и фольклорные сюжеты о семье, семейных обязанностях;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уметь обосновывать своё понимание семейных ценностей, выраженных в фольклорных сюжетах;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понимать и обосновывать важность семейных ценностей с использованием различного иллюстративного материала.</w:t>
      </w:r>
    </w:p>
    <w:p w:rsidR="00443C06" w:rsidRPr="003E4C0C" w:rsidRDefault="00443C06" w:rsidP="00443C06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15. Труд в истории семьи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Знать и понимать, что такое семейное хозяйство и домашний труд;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осознавать и оценивать семейный уклад и взаимосвязь с социально-экономической структурой общества в форме большой и малой семей;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характеризовать распределение семейного труда и осознавать его важность для укрепления целостности семьи.</w:t>
      </w:r>
    </w:p>
    <w:p w:rsidR="00C74AB2" w:rsidRPr="003E4C0C" w:rsidRDefault="00443C06" w:rsidP="003E4C0C">
      <w:pPr>
        <w:tabs>
          <w:tab w:val="left" w:pos="240"/>
        </w:tabs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16. Семья в современном мире (</w:t>
      </w:r>
      <w:r w:rsidRPr="003E4C0C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практическое занятие</w:t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</w:t>
      </w:r>
      <w:r w:rsidRPr="003E4C0C">
        <w:rPr>
          <w:sz w:val="28"/>
          <w:szCs w:val="28"/>
          <w:lang w:val="ru-RU"/>
        </w:rPr>
        <w:br/>
      </w: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Иметь сформированные представления о закономерностях развития семьи в культуре и</w:t>
      </w:r>
      <w:r w:rsidRPr="003E4C0C">
        <w:rPr>
          <w:sz w:val="28"/>
          <w:szCs w:val="28"/>
          <w:lang w:val="ru-RU"/>
        </w:rPr>
        <w:t xml:space="preserve"> </w:t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443C06" w:rsidRPr="003E4C0C" w:rsidRDefault="00443C06" w:rsidP="00443C06">
      <w:pPr>
        <w:tabs>
          <w:tab w:val="left" w:pos="240"/>
        </w:tabs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предполагать и доказывать наличие взаимосвязи между культурой и духовно-нравственными ценностями семьи;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4E1824" w:rsidRDefault="00443C06" w:rsidP="00443C06">
      <w:pPr>
        <w:tabs>
          <w:tab w:val="left" w:pos="240"/>
        </w:tabs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Тематический блок 3. «Духовно-нравственное богатство личности»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   Тема 17. Личность — общество — культура</w:t>
      </w:r>
      <w:r w:rsidRPr="003E4C0C">
        <w:rPr>
          <w:sz w:val="28"/>
          <w:szCs w:val="28"/>
          <w:lang w:val="ru-RU"/>
        </w:rPr>
        <w:br/>
      </w: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Знать и понимать значение термина «человек» в контексте духовно-нравственной культуры;</w:t>
      </w: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—  уметь обосновать взаимосвязь и взаимообусловленность человека и общества, человека и </w:t>
      </w: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культуры;</w:t>
      </w:r>
      <w:r w:rsidRPr="003E4C0C">
        <w:rPr>
          <w:sz w:val="28"/>
          <w:szCs w:val="28"/>
          <w:lang w:val="ru-RU"/>
        </w:rPr>
        <w:br/>
      </w: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—  понимать и объяснять различия между обоснованием термина «личность» в быту, в контексте </w:t>
      </w: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культуры и творчества;</w:t>
      </w:r>
    </w:p>
    <w:p w:rsidR="004E1824" w:rsidRDefault="004E1824" w:rsidP="00443C06">
      <w:pPr>
        <w:tabs>
          <w:tab w:val="left" w:pos="240"/>
        </w:tabs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</w:p>
    <w:p w:rsidR="004E1824" w:rsidRDefault="004E1824" w:rsidP="00443C06">
      <w:pPr>
        <w:tabs>
          <w:tab w:val="left" w:pos="240"/>
        </w:tabs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</w:p>
    <w:p w:rsidR="004E1824" w:rsidRDefault="004E1824" w:rsidP="00443C06">
      <w:pPr>
        <w:tabs>
          <w:tab w:val="left" w:pos="240"/>
        </w:tabs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</w:p>
    <w:p w:rsidR="004E1824" w:rsidRDefault="004E1824" w:rsidP="00443C06">
      <w:pPr>
        <w:tabs>
          <w:tab w:val="left" w:pos="240"/>
        </w:tabs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</w:p>
    <w:p w:rsidR="00443C06" w:rsidRPr="003E4C0C" w:rsidRDefault="00443C06" w:rsidP="00443C06">
      <w:pPr>
        <w:tabs>
          <w:tab w:val="left" w:pos="240"/>
        </w:tabs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sz w:val="28"/>
          <w:szCs w:val="28"/>
          <w:lang w:val="ru-RU"/>
        </w:rPr>
        <w:br/>
      </w: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знать, что такое гуманизм, иметь представление о его источниках в культуре.</w:t>
      </w:r>
    </w:p>
    <w:p w:rsidR="00C558E3" w:rsidRPr="00C558E3" w:rsidRDefault="00443C06" w:rsidP="004E1824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18. Духовный мир человека. Человек — творец культуры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Знать значение термина «творчество» в нескольких аспектах и понимать границы их применимости;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осознавать и доказывать важность моральн</w:t>
      </w:r>
      <w:proofErr w:type="gram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о-</w:t>
      </w:r>
      <w:proofErr w:type="gram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нравственных ограничений в творчестве;—  обосновывать важность творчества как реализацию духовно-нравственных ценностей человека;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доказывать детерминированность творчества культурой своего этноса;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знать и уметь объяснить взаимосвязь труда и творчества.</w:t>
      </w:r>
    </w:p>
    <w:p w:rsidR="00443C06" w:rsidRPr="003E4C0C" w:rsidRDefault="00443C06" w:rsidP="00443C06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19. Личность и духовно-нравственные ценности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Знать и уметь объяснить значение и роль морали и нравственности в жизни человека;—  обосновывать происхождение духовных ценностей, понимание идеалов добра и зла;—  понимать и уметь показывать на примерах значение таких ценностей, как «</w:t>
      </w:r>
      <w:proofErr w:type="spell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взаимопомощь»</w:t>
      </w:r>
      <w:proofErr w:type="gram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,«</w:t>
      </w:r>
      <w:proofErr w:type="gram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сострадание</w:t>
      </w:r>
      <w:proofErr w:type="spell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», «милосердие», «любовь», «дружба», «коллективизм», «патриотизм», «любовь к близким».</w:t>
      </w:r>
    </w:p>
    <w:p w:rsidR="00443C06" w:rsidRPr="003E4C0C" w:rsidRDefault="00443C06" w:rsidP="00443C06">
      <w:pPr>
        <w:tabs>
          <w:tab w:val="left" w:pos="240"/>
        </w:tabs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Тематический блок 4. «Культурное единство России»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20. Историческая память как духовно-нравственная ценность</w:t>
      </w:r>
      <w:r w:rsidRPr="003E4C0C">
        <w:rPr>
          <w:sz w:val="28"/>
          <w:szCs w:val="28"/>
          <w:lang w:val="ru-RU"/>
        </w:rPr>
        <w:br/>
      </w: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—  Понимать и уметь объяснять суть термина «история», знать основные исторические периоды </w:t>
      </w: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 уметь выделять их сущностные черты;</w:t>
      </w:r>
      <w:r w:rsidRPr="003E4C0C">
        <w:rPr>
          <w:sz w:val="28"/>
          <w:szCs w:val="28"/>
          <w:lang w:val="ru-RU"/>
        </w:rPr>
        <w:br/>
      </w: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иметь представление о значении и функциях изучения истории;</w:t>
      </w:r>
      <w:r w:rsidRPr="003E4C0C">
        <w:rPr>
          <w:sz w:val="28"/>
          <w:szCs w:val="28"/>
          <w:lang w:val="ru-RU"/>
        </w:rPr>
        <w:br/>
      </w: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осознавать историю своей семьи и народа как часть мирового исторического процесса. Знать</w:t>
      </w:r>
    </w:p>
    <w:p w:rsidR="00443C06" w:rsidRPr="003E4C0C" w:rsidRDefault="00443C06" w:rsidP="00443C06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:rsidR="00443C06" w:rsidRPr="003E4C0C" w:rsidRDefault="00443C06" w:rsidP="00443C06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21. Литература как язык культуры</w:t>
      </w:r>
    </w:p>
    <w:p w:rsidR="00443C06" w:rsidRPr="003E4C0C" w:rsidRDefault="00443C06" w:rsidP="00443C06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Знать и понимать отличия литературы от других видов художественного творчества;</w:t>
      </w:r>
    </w:p>
    <w:p w:rsidR="00443C06" w:rsidRPr="003E4C0C" w:rsidRDefault="00443C06" w:rsidP="00443C06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рассказывать об особенностях литературного повествования, выделять простые выразительные средства литературного языка;</w:t>
      </w:r>
    </w:p>
    <w:p w:rsidR="00443C06" w:rsidRPr="003E4C0C" w:rsidRDefault="00443C06" w:rsidP="00443C06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обосновывать и доказывать важность литературы как культурного явления, как формы трансляции культурных ценностей;</w:t>
      </w:r>
    </w:p>
    <w:p w:rsidR="00443C06" w:rsidRPr="003E4C0C" w:rsidRDefault="00443C06" w:rsidP="00443C06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находить и обозначать средства выражения морального и нравственного смысла в литературных произведениях.</w:t>
      </w:r>
    </w:p>
    <w:p w:rsidR="00443C06" w:rsidRPr="003E4C0C" w:rsidRDefault="00443C06" w:rsidP="00443C06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22. Взаимовлияние культур</w:t>
      </w:r>
    </w:p>
    <w:p w:rsidR="00443C06" w:rsidRPr="003E4C0C" w:rsidRDefault="00443C06" w:rsidP="00443C06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—  Иметь представление о значении терминов «взаимодействие культур», «культурный </w:t>
      </w:r>
      <w:proofErr w:type="spell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обмен</w:t>
      </w:r>
      <w:proofErr w:type="gram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»к</w:t>
      </w:r>
      <w:proofErr w:type="gram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ак</w:t>
      </w:r>
      <w:proofErr w:type="spell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формах распространения и обогащения духовно-нравственных идеалов общества;</w:t>
      </w:r>
    </w:p>
    <w:p w:rsidR="00443C06" w:rsidRPr="003E4C0C" w:rsidRDefault="00443C06" w:rsidP="00443C06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понимать и обосновывать важность сохранения культурного наследия;</w:t>
      </w:r>
    </w:p>
    <w:p w:rsidR="00C74AB2" w:rsidRDefault="00443C06" w:rsidP="00C558E3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—  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4E1824" w:rsidRDefault="004E1824" w:rsidP="00C558E3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4E1824" w:rsidRDefault="004E1824" w:rsidP="00AB1E6A">
      <w:pPr>
        <w:autoSpaceDE w:val="0"/>
        <w:autoSpaceDN w:val="0"/>
        <w:spacing w:after="0" w:line="240" w:lineRule="auto"/>
        <w:ind w:right="383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4E1824" w:rsidRPr="00C558E3" w:rsidRDefault="004E1824" w:rsidP="00C558E3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</w:p>
    <w:p w:rsidR="00443C06" w:rsidRPr="003E4C0C" w:rsidRDefault="00443C06" w:rsidP="00443C06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23. Духовно-нравственные ценности российского народа</w:t>
      </w:r>
    </w:p>
    <w:p w:rsidR="00C558E3" w:rsidRPr="00C558E3" w:rsidRDefault="00443C06" w:rsidP="00C558E3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proofErr w:type="gram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</w:t>
      </w:r>
      <w:r w:rsidR="00C558E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особенности российского народа.</w:t>
      </w:r>
      <w:proofErr w:type="gramEnd"/>
    </w:p>
    <w:p w:rsidR="00C558E3" w:rsidRDefault="00443C06" w:rsidP="00C558E3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—  осознавать духовно-нравственные ценности в качестве </w:t>
      </w:r>
      <w:proofErr w:type="gram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базовых</w:t>
      </w:r>
      <w:proofErr w:type="gram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443C06" w:rsidRPr="003E4C0C" w:rsidRDefault="00443C06" w:rsidP="00443C06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общегражданских ценностей российского общества и уметь доказывать это.</w:t>
      </w:r>
    </w:p>
    <w:p w:rsidR="00443C06" w:rsidRPr="003E4C0C" w:rsidRDefault="00443C06" w:rsidP="00443C06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24. Регионы России: культурное многообразие</w:t>
      </w:r>
    </w:p>
    <w:p w:rsidR="00443C06" w:rsidRPr="003E4C0C" w:rsidRDefault="00443C06" w:rsidP="00443C06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Понимать принципы федеративного устройства России и концепт «</w:t>
      </w:r>
      <w:proofErr w:type="spell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полиэтничность</w:t>
      </w:r>
      <w:proofErr w:type="spell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»;</w:t>
      </w:r>
    </w:p>
    <w:p w:rsidR="00443C06" w:rsidRPr="003E4C0C" w:rsidRDefault="00443C06" w:rsidP="00443C06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называть основные этносы Российской Федерации и регионы, где они традиционно проживают;</w:t>
      </w:r>
    </w:p>
    <w:p w:rsidR="00443C06" w:rsidRPr="003E4C0C" w:rsidRDefault="00443C06" w:rsidP="00443C06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уметь объяснить значение словосочетаний «многонациональный народ Российской Федерации», «</w:t>
      </w:r>
      <w:proofErr w:type="spell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государствообразующий</w:t>
      </w:r>
      <w:proofErr w:type="spell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народ», «титульный этнос»;</w:t>
      </w:r>
    </w:p>
    <w:p w:rsidR="00443C06" w:rsidRPr="003E4C0C" w:rsidRDefault="00443C06" w:rsidP="00443C06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понимать ценность многообразия культурных укладов народов Российской Федерации;</w:t>
      </w:r>
    </w:p>
    <w:p w:rsidR="00443C06" w:rsidRPr="003E4C0C" w:rsidRDefault="00443C06" w:rsidP="00443C06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демонстрировать готовность к сохранению межнационального и межрелигиозного согласия в России;</w:t>
      </w:r>
    </w:p>
    <w:p w:rsidR="00443C06" w:rsidRPr="003E4C0C" w:rsidRDefault="00443C06" w:rsidP="00443C06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уметь выделять общие черты в культуре различных народов, обосновывать их значение и причины</w:t>
      </w:r>
    </w:p>
    <w:p w:rsidR="00A71463" w:rsidRPr="003E4C0C" w:rsidRDefault="00443C06" w:rsidP="00A71463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25. Праздники в культуре народов России</w:t>
      </w:r>
    </w:p>
    <w:p w:rsidR="00A71463" w:rsidRPr="003E4C0C" w:rsidRDefault="00A71463" w:rsidP="00A71463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proofErr w:type="gram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Иметь представление о природе праздников и обосновывать их важность как элементов культуры;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устанавливать взаимосвязь праздников и культурного уклада;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различать основные типы праздников;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уметь рассказывать о праздничных традициях народов России и собственной семьи;—  анализировать связь праздников и истории, культуры народов России;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понимать основной смысл семейных праздников: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определять нравственный смысл праздников народов России;</w:t>
      </w:r>
      <w:proofErr w:type="gramEnd"/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4E1824" w:rsidRDefault="00A71463" w:rsidP="00A71463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26. Памятники архитектуры народов России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—  Знать, что такое архитектура, уметь охарактеризовать основные типы памятников 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архитектуры и проследить связь между их структурой и особенностями культуры и этапами исторического развития;</w:t>
      </w:r>
    </w:p>
    <w:p w:rsidR="004E1824" w:rsidRDefault="004E1824" w:rsidP="00A71463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4E1824" w:rsidRDefault="004E1824" w:rsidP="00A71463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4E1824" w:rsidRDefault="004E1824" w:rsidP="00A71463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4E1824" w:rsidRDefault="004E1824" w:rsidP="00A71463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4E1824" w:rsidRDefault="004E1824" w:rsidP="00A71463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C558E3" w:rsidRPr="004E1824" w:rsidRDefault="00A71463" w:rsidP="004E1824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E4C0C">
        <w:rPr>
          <w:sz w:val="28"/>
          <w:szCs w:val="28"/>
          <w:lang w:val="ru-RU"/>
        </w:rPr>
        <w:br/>
      </w:r>
      <w:proofErr w:type="gram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понимать взаимосвязь между типом жилищ и типом хозяйственной деятельности;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осознавать и уметь охарактеризовать связь между уровнем научно-технического развития и типами жилищ;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осознавать и уметь объяснять взаимосвязь между особенностями архитектуры и духовно-нравственными ценностями народов России;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устанавливать связь между историей памятника и историей края, характеризовать памятники истории и культуры;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иметь представление о нравственном и научном смысле краеведческой работы.</w:t>
      </w:r>
      <w:proofErr w:type="gramEnd"/>
    </w:p>
    <w:p w:rsidR="00C74AB2" w:rsidRPr="003E4C0C" w:rsidRDefault="00A71463" w:rsidP="00C558E3">
      <w:pPr>
        <w:tabs>
          <w:tab w:val="left" w:pos="240"/>
        </w:tabs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27. Музыкальная культура народов России</w:t>
      </w:r>
      <w:r w:rsidRPr="003E4C0C">
        <w:rPr>
          <w:sz w:val="28"/>
          <w:szCs w:val="28"/>
          <w:lang w:val="ru-RU"/>
        </w:rPr>
        <w:br/>
      </w: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—  Знать и понимать отличия музыки от других видов художественного творчества, рассказывать </w:t>
      </w: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об особенностях музыкального повествования, выделять простые выразительные средства </w:t>
      </w: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музыкального языка;</w:t>
      </w:r>
      <w:r w:rsidRPr="003E4C0C">
        <w:rPr>
          <w:sz w:val="28"/>
          <w:szCs w:val="28"/>
          <w:lang w:val="ru-RU"/>
        </w:rPr>
        <w:br/>
      </w: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—  обосновывать и доказывать важность музыки как культурного явления, как формы </w:t>
      </w:r>
      <w:r w:rsidRPr="003E4C0C">
        <w:rPr>
          <w:sz w:val="28"/>
          <w:szCs w:val="28"/>
          <w:lang w:val="ru-RU"/>
        </w:rPr>
        <w:br/>
      </w: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трансляции культурных ценностей;</w:t>
      </w:r>
      <w:r w:rsidRPr="003E4C0C">
        <w:rPr>
          <w:sz w:val="28"/>
          <w:szCs w:val="28"/>
          <w:lang w:val="ru-RU"/>
        </w:rPr>
        <w:br/>
      </w: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—  находить и обозначать средства выражения морального и нравственного смысла </w:t>
      </w:r>
      <w:r w:rsidRPr="003E4C0C">
        <w:rPr>
          <w:sz w:val="28"/>
          <w:szCs w:val="28"/>
          <w:lang w:val="ru-RU"/>
        </w:rPr>
        <w:br/>
      </w: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музыкальных произведений;</w:t>
      </w:r>
    </w:p>
    <w:p w:rsidR="00A71463" w:rsidRPr="003E4C0C" w:rsidRDefault="00A71463" w:rsidP="00A71463">
      <w:pPr>
        <w:tabs>
          <w:tab w:val="left" w:pos="240"/>
        </w:tabs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—  знать основные темы музыкального творчества народов России, народные инструменты Тема </w:t>
      </w:r>
    </w:p>
    <w:p w:rsidR="00A71463" w:rsidRPr="003E4C0C" w:rsidRDefault="00A71463" w:rsidP="00175A69">
      <w:pPr>
        <w:tabs>
          <w:tab w:val="left" w:pos="240"/>
        </w:tabs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28. Изобразительное искусство народов России</w:t>
      </w:r>
      <w:r w:rsidRPr="003E4C0C">
        <w:rPr>
          <w:sz w:val="28"/>
          <w:szCs w:val="28"/>
          <w:lang w:val="ru-RU"/>
        </w:rPr>
        <w:br/>
      </w: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—  Знать и понимать отличия изобразительного искусства от других видов художественного </w:t>
      </w: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творчества, рассказывать об особенностях и выразительных средствах изобразительного </w:t>
      </w: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искусства;</w:t>
      </w:r>
      <w:r w:rsidRPr="003E4C0C">
        <w:rPr>
          <w:sz w:val="28"/>
          <w:szCs w:val="28"/>
          <w:lang w:val="ru-RU"/>
        </w:rPr>
        <w:br/>
      </w:r>
      <w:r w:rsidRPr="003E4C0C">
        <w:rPr>
          <w:sz w:val="28"/>
          <w:szCs w:val="28"/>
          <w:lang w:val="ru-RU"/>
        </w:rPr>
        <w:tab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уметь объяснить, что такое скульптура, живопись, графика, фольклорные орнаменты;</w:t>
      </w:r>
    </w:p>
    <w:p w:rsidR="00A71463" w:rsidRPr="003E4C0C" w:rsidRDefault="00A71463" w:rsidP="00A71463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A71463" w:rsidRPr="003E4C0C" w:rsidRDefault="00A71463" w:rsidP="00175A69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находить и обозначать средства выражения морального и нравственного смысла изобразительного искусства;</w:t>
      </w:r>
    </w:p>
    <w:p w:rsidR="00A71463" w:rsidRPr="003E4C0C" w:rsidRDefault="00A71463" w:rsidP="00175A69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знать основные темы изобразительного искусства народов России.</w:t>
      </w:r>
    </w:p>
    <w:p w:rsidR="00A71463" w:rsidRPr="003E4C0C" w:rsidRDefault="00A71463" w:rsidP="00175A69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29. Фольклор и литература народов России</w:t>
      </w:r>
    </w:p>
    <w:p w:rsidR="00A71463" w:rsidRPr="003E4C0C" w:rsidRDefault="00A71463" w:rsidP="00175A69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Знать и понимать, что такое пословицы и поговорки, обосновывать важность и нужность этих языковых выразительных средств;</w:t>
      </w:r>
    </w:p>
    <w:p w:rsidR="00A71463" w:rsidRPr="003E4C0C" w:rsidRDefault="00A71463" w:rsidP="00175A69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понимать и объяснять, что такое эпос, миф, сказка, былина, песня;</w:t>
      </w:r>
    </w:p>
    <w:p w:rsidR="00A71463" w:rsidRPr="003E4C0C" w:rsidRDefault="00A71463" w:rsidP="00175A69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A71463" w:rsidRPr="003E4C0C" w:rsidRDefault="00A71463" w:rsidP="00175A69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знать, что такое национальная литература и каковы её выразительные средства;</w:t>
      </w:r>
    </w:p>
    <w:p w:rsidR="00A71463" w:rsidRDefault="00A71463" w:rsidP="00175A69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—  оценивать морально-нравственный потенциал национальной литературы.</w:t>
      </w:r>
    </w:p>
    <w:p w:rsidR="004E1824" w:rsidRDefault="004E1824" w:rsidP="00175A69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4E1824" w:rsidRDefault="004E1824" w:rsidP="00175A69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4E1824" w:rsidRDefault="004E1824" w:rsidP="00175A69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4E1824" w:rsidRDefault="004E1824" w:rsidP="00175A69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4E1824" w:rsidRPr="003E4C0C" w:rsidRDefault="004E1824" w:rsidP="00175A69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</w:p>
    <w:p w:rsidR="00A71463" w:rsidRPr="003E4C0C" w:rsidRDefault="00A71463" w:rsidP="00175A69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30. Бытовые традиции народов России: пища, одежда, дом</w:t>
      </w:r>
    </w:p>
    <w:p w:rsidR="00A71463" w:rsidRPr="003E4C0C" w:rsidRDefault="00A71463" w:rsidP="00175A69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C558E3" w:rsidRPr="004E1824" w:rsidRDefault="00A71463" w:rsidP="004E1824">
      <w:pPr>
        <w:autoSpaceDE w:val="0"/>
        <w:autoSpaceDN w:val="0"/>
        <w:spacing w:after="0"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A71463" w:rsidRPr="003E4C0C" w:rsidRDefault="00A71463" w:rsidP="00175A69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—  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</w:t>
      </w:r>
      <w:r w:rsidRPr="003E4C0C">
        <w:rPr>
          <w:sz w:val="28"/>
          <w:szCs w:val="28"/>
          <w:lang w:val="ru-RU"/>
        </w:rPr>
        <w:br/>
      </w: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шестиклассников уровне (с учётом их возрастных особенностей);</w:t>
      </w:r>
    </w:p>
    <w:p w:rsidR="00A71463" w:rsidRPr="003E4C0C" w:rsidRDefault="00A71463" w:rsidP="00175A69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—  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</w:t>
      </w:r>
      <w:proofErr w:type="gramStart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близким</w:t>
      </w:r>
      <w:proofErr w:type="gramEnd"/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через бытовые традиции народов своего края.</w:t>
      </w:r>
    </w:p>
    <w:p w:rsidR="00A71463" w:rsidRPr="003E4C0C" w:rsidRDefault="00A71463" w:rsidP="00175A69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31. Культурная карта России (практическое занятие)</w:t>
      </w:r>
    </w:p>
    <w:p w:rsidR="00A71463" w:rsidRPr="003E4C0C" w:rsidRDefault="00A71463" w:rsidP="00175A69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Знать и уметь объяснить отличия культурной географии от физической и политической географии;</w:t>
      </w:r>
    </w:p>
    <w:p w:rsidR="00A71463" w:rsidRPr="003E4C0C" w:rsidRDefault="00A71463" w:rsidP="00175A69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понимать, что такое культурная карта народов России;</w:t>
      </w:r>
    </w:p>
    <w:p w:rsidR="00A71463" w:rsidRPr="003E4C0C" w:rsidRDefault="00A71463" w:rsidP="00175A69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описывать отдельные области культурной карты в соответствии с их особенностями.</w:t>
      </w:r>
    </w:p>
    <w:p w:rsidR="00A71463" w:rsidRPr="003E4C0C" w:rsidRDefault="00A71463" w:rsidP="00175A69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 32. Единство страны — залог будущего России</w:t>
      </w:r>
    </w:p>
    <w:p w:rsidR="00A71463" w:rsidRPr="003E4C0C" w:rsidRDefault="00A71463" w:rsidP="00175A69">
      <w:pPr>
        <w:autoSpaceDE w:val="0"/>
        <w:autoSpaceDN w:val="0"/>
        <w:spacing w:after="0" w:line="240" w:lineRule="auto"/>
        <w:ind w:left="709" w:right="383" w:firstLine="425"/>
        <w:rPr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ED6AD4" w:rsidRDefault="00A71463" w:rsidP="00ED6AD4">
      <w:pPr>
        <w:spacing w:line="240" w:lineRule="auto"/>
        <w:ind w:left="709" w:right="383" w:firstLine="425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E4C0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понимать и доказывать важность и преимущества этого единства перед требованиями национального самоопределения отдельных этносов</w:t>
      </w:r>
    </w:p>
    <w:p w:rsidR="005427E9" w:rsidRDefault="00ED6AD4" w:rsidP="005427E9">
      <w:pPr>
        <w:spacing w:line="240" w:lineRule="auto"/>
        <w:ind w:left="709" w:right="383"/>
        <w:rPr>
          <w:rFonts w:ascii="Times New Roman" w:hAnsi="Times New Roman" w:cs="Times New Roman"/>
          <w:sz w:val="28"/>
          <w:szCs w:val="28"/>
          <w:lang w:val="ru-RU"/>
        </w:rPr>
      </w:pPr>
      <w:r w:rsidRPr="00ED6AD4">
        <w:rPr>
          <w:rFonts w:ascii="Times New Roman" w:hAnsi="Times New Roman" w:cs="Times New Roman"/>
          <w:sz w:val="28"/>
          <w:szCs w:val="28"/>
          <w:lang w:val="ru-RU"/>
        </w:rPr>
        <w:t xml:space="preserve">К концу обучения </w:t>
      </w:r>
      <w:r w:rsidRPr="00ED6AD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6 классе </w:t>
      </w:r>
      <w:proofErr w:type="gramStart"/>
      <w:r w:rsidRPr="00ED6AD4">
        <w:rPr>
          <w:rFonts w:ascii="Times New Roman" w:hAnsi="Times New Roman" w:cs="Times New Roman"/>
          <w:sz w:val="28"/>
          <w:szCs w:val="28"/>
          <w:lang w:val="ru-RU"/>
        </w:rPr>
        <w:t>обучающийся</w:t>
      </w:r>
      <w:proofErr w:type="gramEnd"/>
      <w:r w:rsidRPr="00ED6AD4">
        <w:rPr>
          <w:rFonts w:ascii="Times New Roman" w:hAnsi="Times New Roman" w:cs="Times New Roman"/>
          <w:sz w:val="28"/>
          <w:szCs w:val="28"/>
          <w:lang w:val="ru-RU"/>
        </w:rPr>
        <w:t xml:space="preserve"> получит следующие предметные результаты по отдельным темам программы по ОДНКНР.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b/>
          <w:bCs/>
          <w:sz w:val="28"/>
          <w:szCs w:val="28"/>
        </w:rPr>
        <w:t xml:space="preserve">Тематический блок 1. «Культура как социальность»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iCs/>
          <w:sz w:val="28"/>
          <w:szCs w:val="28"/>
        </w:rPr>
        <w:t xml:space="preserve">Тема 1. Мир культуры: его структура.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Знать и уметь объяснить структуру культуры как социального явления;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понимать специфику социальных явлений, их ключевые отличия от природных явлений;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уметь доказывать связь между этапом развития материальной культуры и социальной структурой общества, их взаимосвязь с духовно-нравственным состоянием общества;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понимать зависимость социальных процессов от культурно-исторических процессов;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уметь объяснить взаимосвязь между научно-техническим прогрессом и этапами развития социума.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iCs/>
          <w:sz w:val="28"/>
          <w:szCs w:val="28"/>
        </w:rPr>
        <w:lastRenderedPageBreak/>
        <w:t xml:space="preserve">Тема 2. Культура России: многообразие регионов.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Характеризовать административно-территориальное деление России;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знать количество регионов, различать субъекты и федеральные округа, уметь показать их на административной карте России;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понимать и уметь объяснить необходимость федеративного устройства в </w:t>
      </w:r>
      <w:proofErr w:type="spellStart"/>
      <w:r w:rsidRPr="00CF760B">
        <w:rPr>
          <w:sz w:val="28"/>
          <w:szCs w:val="28"/>
        </w:rPr>
        <w:t>полиэтничном</w:t>
      </w:r>
      <w:proofErr w:type="spellEnd"/>
      <w:r w:rsidRPr="00CF760B">
        <w:rPr>
          <w:sz w:val="28"/>
          <w:szCs w:val="28"/>
        </w:rPr>
        <w:t xml:space="preserve"> государстве, важность сохранения исторической памяти отдельных этносов;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объяснять принцип равенства прав каждого человека, вне зависимости от его принадлежности к тому или иному народу; </w:t>
      </w:r>
    </w:p>
    <w:p w:rsidR="005427E9" w:rsidRPr="00CF760B" w:rsidRDefault="005427E9" w:rsidP="005427E9">
      <w:pPr>
        <w:spacing w:after="0" w:line="240" w:lineRule="auto"/>
        <w:ind w:left="709" w:right="383"/>
        <w:rPr>
          <w:sz w:val="28"/>
          <w:szCs w:val="28"/>
          <w:lang w:val="ru-RU"/>
        </w:rPr>
      </w:pPr>
      <w:r w:rsidRPr="00CF760B">
        <w:rPr>
          <w:sz w:val="28"/>
          <w:szCs w:val="28"/>
          <w:lang w:val="ru-RU"/>
        </w:rPr>
        <w:t>понимать ценность многообразия культурных укладов народов Российской Федерации;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демонстрировать готовность к сохранению межнационального и межрелигиозного согласия в России;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характеризовать духовную культуру всех народов России как общее достояние и богатство нашей многонациональной Родины.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iCs/>
          <w:sz w:val="28"/>
          <w:szCs w:val="28"/>
        </w:rPr>
        <w:t xml:space="preserve">Тема 3. История быта как история культуры.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Понимать смысл понятия «домашнее хозяйство» и характеризовать его типы;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понимать взаимосвязь между хозяйственной деятельностью народов России и особенностями исторического периода;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iCs/>
          <w:sz w:val="28"/>
          <w:szCs w:val="28"/>
        </w:rPr>
        <w:t xml:space="preserve">Тема 4. Прогресс: технический и социальный.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Знать, что такое труд, производительность труда и разделение труда, характеризовать их роль и значение в истории и современном обществе;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демонстрировать понимание роли обслуживающего труда, его социальной и духовно-нравственной важности;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понимать взаимосвязи между механизацией домашнего труда и изменениями социальных взаимосвязей в обществе;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осознавать и обосновывать влияние технологий на культуру и ценности общества.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iCs/>
          <w:sz w:val="28"/>
          <w:szCs w:val="28"/>
        </w:rPr>
        <w:t xml:space="preserve">Тема 5. Образование в культуре народов России.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Иметь представление об истории образования и его роли в обществе на различных этапах его развития;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понимать и обосновывать роль ценностей в обществе, их зависимость от процесса познания;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понимать специфику каждого уровня образования, её роль в современных общественных процессах;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обосновывать важность образования в современном мире и ценность знания;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характеризовать образование как часть процесса формирования духовно-нравственных ориентиров человека.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iCs/>
          <w:sz w:val="28"/>
          <w:szCs w:val="28"/>
        </w:rPr>
        <w:t xml:space="preserve">Тема 6. Права и обязанности человека.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Знать термины «права человека», «естественные права человека», «правовая культура»;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характеризовать историю формирования комплекса понятий, связанных с правами;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</w:p>
    <w:p w:rsidR="005427E9" w:rsidRDefault="005427E9" w:rsidP="005427E9">
      <w:pPr>
        <w:pStyle w:val="Default"/>
        <w:ind w:left="709"/>
        <w:rPr>
          <w:sz w:val="28"/>
          <w:szCs w:val="28"/>
        </w:rPr>
      </w:pPr>
    </w:p>
    <w:p w:rsidR="00AB1E6A" w:rsidRDefault="00AB1E6A" w:rsidP="005427E9">
      <w:pPr>
        <w:pStyle w:val="Default"/>
        <w:ind w:left="709"/>
        <w:rPr>
          <w:sz w:val="28"/>
          <w:szCs w:val="28"/>
        </w:rPr>
      </w:pPr>
    </w:p>
    <w:p w:rsidR="00AB1E6A" w:rsidRPr="00CF760B" w:rsidRDefault="00AB1E6A" w:rsidP="005427E9">
      <w:pPr>
        <w:pStyle w:val="Default"/>
        <w:ind w:left="709"/>
        <w:rPr>
          <w:sz w:val="28"/>
          <w:szCs w:val="28"/>
        </w:rPr>
      </w:pPr>
    </w:p>
    <w:p w:rsidR="005427E9" w:rsidRPr="00CF760B" w:rsidRDefault="005427E9" w:rsidP="005427E9">
      <w:pPr>
        <w:spacing w:after="0" w:line="240" w:lineRule="auto"/>
        <w:ind w:left="709" w:right="383"/>
        <w:rPr>
          <w:sz w:val="28"/>
          <w:szCs w:val="28"/>
          <w:lang w:val="ru-RU"/>
        </w:rPr>
      </w:pPr>
      <w:r w:rsidRPr="00CF760B">
        <w:rPr>
          <w:sz w:val="28"/>
          <w:szCs w:val="28"/>
          <w:lang w:val="ru-RU"/>
        </w:rPr>
        <w:t>понимать и обосновывать важность прав человека как привилегии и обязанности человека;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понимать необходимость соблюдения прав человека;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понимать и уметь объяснить необходимость сохранения паритета между правами и обязанностями человека в обществе;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приводить примеры формирования правовой культуры из истории народов России.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iCs/>
          <w:sz w:val="28"/>
          <w:szCs w:val="28"/>
        </w:rPr>
        <w:t xml:space="preserve">Тема 7. Общество и религия: духовно-нравственное взаимодействие.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Знать и понимать смысл терминов «религия», «конфессия», «атеизм», «свободомыслие»;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характеризовать основные </w:t>
      </w:r>
      <w:proofErr w:type="spellStart"/>
      <w:r w:rsidRPr="00CF760B">
        <w:rPr>
          <w:sz w:val="28"/>
          <w:szCs w:val="28"/>
        </w:rPr>
        <w:t>культурообразующие</w:t>
      </w:r>
      <w:proofErr w:type="spellEnd"/>
      <w:r w:rsidRPr="00CF760B">
        <w:rPr>
          <w:sz w:val="28"/>
          <w:szCs w:val="28"/>
        </w:rPr>
        <w:t xml:space="preserve"> конфессии;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знать и уметь объяснять роль религии в истории и на современном этапе общественного развития;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понимать и обосновывать роль религий как источника культурного развития общества.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iCs/>
          <w:sz w:val="28"/>
          <w:szCs w:val="28"/>
        </w:rPr>
        <w:t xml:space="preserve">Тема 8. Современный мир: самое важное (практическое занятие).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Характеризовать основные процессы, протекающие в современном обществе, его духовно-нравственные ориентиры;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понимать и уметь доказать важность духовно-нравственного развития человека и общества в целом для сохранения социально-экономического благополучия;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называть и характеризовать основные источники этого процесса, уметь доказывать теоретические положения, выдвинутые ранее на примерах из истории и культуры России.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b/>
          <w:bCs/>
          <w:sz w:val="28"/>
          <w:szCs w:val="28"/>
        </w:rPr>
        <w:t xml:space="preserve">Тематический блок 2. «Человек и его отражение в культуре»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iCs/>
          <w:sz w:val="28"/>
          <w:szCs w:val="28"/>
        </w:rPr>
        <w:t xml:space="preserve">Тема 9. Духовно-нравственный облик и идеал человека.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Объяснять, как проявляется мораль и нравственность через описание личных качеств человека;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осознавать, какие личностные качества соотносятся с теми или иными моральными и нравственными ценностями;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понимать различия между этикой и этикетом и их взаимосвязь;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обосновывать и доказывать ценность свободы как залога благополучия общества, уважения к правам человека, его месту и роли в общественных процессах;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характеризовать взаимосвязь таких понятий как «свобода», «ответственность», «право» и «долг»;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понимать важность коллективизма как ценности современной России и его приоритет перед идеологией индивидуализма;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приводить примеры идеалов человека в историко-культурном пространстве современной России.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iCs/>
          <w:sz w:val="28"/>
          <w:szCs w:val="28"/>
        </w:rPr>
        <w:t xml:space="preserve">Тема 10. Взросление человека в культуре народов России. </w:t>
      </w:r>
    </w:p>
    <w:p w:rsidR="005427E9" w:rsidRPr="00CF760B" w:rsidRDefault="005427E9" w:rsidP="005427E9">
      <w:pPr>
        <w:spacing w:line="240" w:lineRule="auto"/>
        <w:ind w:left="709" w:right="383"/>
        <w:rPr>
          <w:sz w:val="28"/>
          <w:szCs w:val="28"/>
          <w:lang w:val="ru-RU"/>
        </w:rPr>
      </w:pPr>
      <w:r w:rsidRPr="00CF760B">
        <w:rPr>
          <w:sz w:val="28"/>
          <w:szCs w:val="28"/>
          <w:lang w:val="ru-RU"/>
        </w:rPr>
        <w:t xml:space="preserve">Понимать различие между процессами антропогенеза и </w:t>
      </w:r>
      <w:proofErr w:type="spellStart"/>
      <w:r w:rsidRPr="00CF760B">
        <w:rPr>
          <w:sz w:val="28"/>
          <w:szCs w:val="28"/>
          <w:lang w:val="ru-RU"/>
        </w:rPr>
        <w:t>антропосоциогенеза</w:t>
      </w:r>
      <w:proofErr w:type="spellEnd"/>
      <w:r w:rsidRPr="00CF760B">
        <w:rPr>
          <w:sz w:val="28"/>
          <w:szCs w:val="28"/>
          <w:lang w:val="ru-RU"/>
        </w:rPr>
        <w:t>;</w:t>
      </w:r>
    </w:p>
    <w:p w:rsidR="005427E9" w:rsidRPr="00CF760B" w:rsidRDefault="005427E9" w:rsidP="005427E9">
      <w:pPr>
        <w:spacing w:line="240" w:lineRule="auto"/>
        <w:ind w:left="709" w:right="383"/>
        <w:rPr>
          <w:sz w:val="28"/>
          <w:szCs w:val="28"/>
          <w:lang w:val="ru-RU"/>
        </w:rPr>
      </w:pPr>
    </w:p>
    <w:p w:rsidR="005427E9" w:rsidRPr="00CF760B" w:rsidRDefault="005427E9" w:rsidP="005427E9">
      <w:pPr>
        <w:spacing w:line="240" w:lineRule="auto"/>
        <w:ind w:left="709" w:right="383"/>
        <w:rPr>
          <w:sz w:val="28"/>
          <w:szCs w:val="28"/>
          <w:lang w:val="ru-RU"/>
        </w:rPr>
      </w:pPr>
    </w:p>
    <w:p w:rsidR="005427E9" w:rsidRPr="00CF760B" w:rsidRDefault="005427E9" w:rsidP="005427E9">
      <w:pPr>
        <w:spacing w:line="240" w:lineRule="auto"/>
        <w:ind w:left="709" w:right="383"/>
        <w:rPr>
          <w:sz w:val="28"/>
          <w:szCs w:val="28"/>
          <w:lang w:val="ru-RU"/>
        </w:rPr>
      </w:pPr>
    </w:p>
    <w:p w:rsidR="005427E9" w:rsidRPr="00CF760B" w:rsidRDefault="005427E9" w:rsidP="005427E9">
      <w:pPr>
        <w:spacing w:line="240" w:lineRule="auto"/>
        <w:ind w:left="709" w:right="383"/>
        <w:rPr>
          <w:sz w:val="28"/>
          <w:szCs w:val="28"/>
          <w:lang w:val="ru-RU"/>
        </w:rPr>
      </w:pPr>
    </w:p>
    <w:p w:rsidR="005427E9" w:rsidRPr="00CF760B" w:rsidRDefault="005427E9" w:rsidP="005427E9">
      <w:pPr>
        <w:spacing w:line="240" w:lineRule="auto"/>
        <w:ind w:left="709" w:right="383"/>
        <w:rPr>
          <w:sz w:val="28"/>
          <w:szCs w:val="28"/>
          <w:lang w:val="ru-RU"/>
        </w:rPr>
      </w:pP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>характеризовать проце</w:t>
      </w:r>
      <w:proofErr w:type="gramStart"/>
      <w:r w:rsidRPr="00CF760B">
        <w:rPr>
          <w:sz w:val="28"/>
          <w:szCs w:val="28"/>
        </w:rPr>
        <w:t>сс взр</w:t>
      </w:r>
      <w:proofErr w:type="gramEnd"/>
      <w:r w:rsidRPr="00CF760B">
        <w:rPr>
          <w:sz w:val="28"/>
          <w:szCs w:val="28"/>
        </w:rPr>
        <w:t xml:space="preserve">осления человека и его основные этапы, а также потребности человека для гармоничного развития существования на каждом из этапов;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обосновывать важность взаимодействия человека и общества, характеризовать негативные эффекты социальной изоляции;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знать и уметь демонстрировать своё понимание самостоятельности, её роли в развитии личности, во взаимодействии с другими людьми.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iCs/>
          <w:sz w:val="28"/>
          <w:szCs w:val="28"/>
        </w:rPr>
        <w:t xml:space="preserve">Тема 11. Религия как источник нравственности.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Характеризовать нравственный потенциал религии;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знать и уметь излагать нравственные принципы </w:t>
      </w:r>
      <w:proofErr w:type="spellStart"/>
      <w:r w:rsidRPr="00CF760B">
        <w:rPr>
          <w:sz w:val="28"/>
          <w:szCs w:val="28"/>
        </w:rPr>
        <w:t>государствообразующих</w:t>
      </w:r>
      <w:proofErr w:type="spellEnd"/>
      <w:r w:rsidRPr="00CF760B">
        <w:rPr>
          <w:sz w:val="28"/>
          <w:szCs w:val="28"/>
        </w:rPr>
        <w:t xml:space="preserve"> конфессий России;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знать основные требования к нравственному идеалу человека в </w:t>
      </w:r>
      <w:proofErr w:type="spellStart"/>
      <w:r w:rsidRPr="00CF760B">
        <w:rPr>
          <w:sz w:val="28"/>
          <w:szCs w:val="28"/>
        </w:rPr>
        <w:t>государствообразующих</w:t>
      </w:r>
      <w:proofErr w:type="spellEnd"/>
      <w:r w:rsidRPr="00CF760B">
        <w:rPr>
          <w:sz w:val="28"/>
          <w:szCs w:val="28"/>
        </w:rPr>
        <w:t xml:space="preserve"> религиях современной России;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уметь обосновывать важность религиозных моральных и нравственных ценностей для современного общества.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iCs/>
          <w:sz w:val="28"/>
          <w:szCs w:val="28"/>
        </w:rPr>
        <w:t xml:space="preserve">Тема 12. Наука как источник знания о человеке.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Понимать и характеризовать смысл понятия «гуманитарное знание»;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определять нравственный смысл гуманитарного знания, его системообразующую роль в современной культуре;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характеризовать понятие «культура» как процесс самопознания общества, как его </w:t>
      </w:r>
      <w:proofErr w:type="gramStart"/>
      <w:r w:rsidRPr="00CF760B">
        <w:rPr>
          <w:sz w:val="28"/>
          <w:szCs w:val="28"/>
        </w:rPr>
        <w:t>внутреннюю</w:t>
      </w:r>
      <w:proofErr w:type="gramEnd"/>
      <w:r w:rsidRPr="00CF760B">
        <w:rPr>
          <w:sz w:val="28"/>
          <w:szCs w:val="28"/>
        </w:rPr>
        <w:t xml:space="preserve"> </w:t>
      </w:r>
      <w:proofErr w:type="spellStart"/>
      <w:r w:rsidRPr="00CF760B">
        <w:rPr>
          <w:sz w:val="28"/>
          <w:szCs w:val="28"/>
        </w:rPr>
        <w:t>самоактуализацию</w:t>
      </w:r>
      <w:proofErr w:type="spellEnd"/>
      <w:r w:rsidRPr="00CF760B">
        <w:rPr>
          <w:sz w:val="28"/>
          <w:szCs w:val="28"/>
        </w:rPr>
        <w:t xml:space="preserve">;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осознавать и доказывать взаимосвязь различных областей гуманитарного знания.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iCs/>
          <w:sz w:val="28"/>
          <w:szCs w:val="28"/>
        </w:rPr>
        <w:t xml:space="preserve">Тема 13. Этика и нравственность как категории духовной культуры.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Характеризовать многосторонность понятия «этика»;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понимать особенности этики как науки;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объяснять понятия «добро» и «зло» с помощью примеров в истории и культуре народов России и соотносить их с личным опытом;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обосновывать важность и необходимость нравственности для социального благополучия общества и личности.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iCs/>
          <w:sz w:val="28"/>
          <w:szCs w:val="28"/>
        </w:rPr>
        <w:t xml:space="preserve">Тема 14. Самопознание (практическое занятие).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Характеризовать понятия «самопознание», «автобиография», «автопортрет», «рефлексия»;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уметь соотносить понятия «мораль», «нравственность», «ценности» с самопознанием и рефлексией на доступном </w:t>
      </w:r>
      <w:proofErr w:type="gramStart"/>
      <w:r w:rsidRPr="00CF760B">
        <w:rPr>
          <w:sz w:val="28"/>
          <w:szCs w:val="28"/>
        </w:rPr>
        <w:t>для</w:t>
      </w:r>
      <w:proofErr w:type="gramEnd"/>
      <w:r w:rsidRPr="00CF760B">
        <w:rPr>
          <w:sz w:val="28"/>
          <w:szCs w:val="28"/>
        </w:rPr>
        <w:t xml:space="preserve"> обучающихся уровне;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доказывать и обосновывать свои нравственные убеждения.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b/>
          <w:bCs/>
          <w:sz w:val="28"/>
          <w:szCs w:val="28"/>
        </w:rPr>
        <w:t xml:space="preserve">Тематический блок 3. «Человек как член общества» </w:t>
      </w:r>
    </w:p>
    <w:p w:rsidR="005427E9" w:rsidRPr="00CF760B" w:rsidRDefault="005427E9" w:rsidP="005427E9">
      <w:pPr>
        <w:pStyle w:val="Default"/>
        <w:ind w:left="709"/>
        <w:rPr>
          <w:sz w:val="28"/>
          <w:szCs w:val="28"/>
        </w:rPr>
      </w:pPr>
      <w:r w:rsidRPr="00CF760B">
        <w:rPr>
          <w:iCs/>
          <w:sz w:val="28"/>
          <w:szCs w:val="28"/>
        </w:rPr>
        <w:t xml:space="preserve">Тема 15. Труд делает человека человеком. </w:t>
      </w:r>
    </w:p>
    <w:p w:rsidR="005427E9" w:rsidRPr="00CF760B" w:rsidRDefault="005427E9" w:rsidP="00CF760B">
      <w:pPr>
        <w:spacing w:after="0" w:line="240" w:lineRule="auto"/>
        <w:ind w:left="709" w:right="383"/>
        <w:rPr>
          <w:sz w:val="28"/>
          <w:szCs w:val="28"/>
          <w:lang w:val="ru-RU"/>
        </w:rPr>
      </w:pPr>
      <w:r w:rsidRPr="00CF760B">
        <w:rPr>
          <w:sz w:val="28"/>
          <w:szCs w:val="28"/>
          <w:lang w:val="ru-RU"/>
        </w:rPr>
        <w:t>Характеризовать важность труда и его роль в современном обществе;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соотносить понятия «добросовестный труд» и «экономическое благополучие»;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>объяснять понятия «безделье», «лень», «</w:t>
      </w:r>
      <w:proofErr w:type="gramStart"/>
      <w:r w:rsidRPr="00CF760B">
        <w:rPr>
          <w:sz w:val="28"/>
          <w:szCs w:val="28"/>
        </w:rPr>
        <w:t>тунеядство</w:t>
      </w:r>
      <w:proofErr w:type="gramEnd"/>
      <w:r w:rsidRPr="00CF760B">
        <w:rPr>
          <w:sz w:val="28"/>
          <w:szCs w:val="28"/>
        </w:rPr>
        <w:t xml:space="preserve">»;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lastRenderedPageBreak/>
        <w:t xml:space="preserve">понимать важность и уметь обосновать необходимость их преодоления для самого себя;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оценивать общественные процессы в области общественной оценки труда; </w:t>
      </w:r>
    </w:p>
    <w:p w:rsidR="00AB1E6A" w:rsidRDefault="00AB1E6A" w:rsidP="00CF760B">
      <w:pPr>
        <w:pStyle w:val="Default"/>
        <w:ind w:left="709"/>
        <w:rPr>
          <w:sz w:val="28"/>
          <w:szCs w:val="28"/>
        </w:rPr>
      </w:pPr>
    </w:p>
    <w:p w:rsidR="00AB1E6A" w:rsidRDefault="00AB1E6A" w:rsidP="00CF760B">
      <w:pPr>
        <w:pStyle w:val="Default"/>
        <w:ind w:left="709"/>
        <w:rPr>
          <w:sz w:val="28"/>
          <w:szCs w:val="28"/>
        </w:rPr>
      </w:pPr>
    </w:p>
    <w:p w:rsidR="00AB1E6A" w:rsidRDefault="00AB1E6A" w:rsidP="00CF760B">
      <w:pPr>
        <w:pStyle w:val="Default"/>
        <w:ind w:left="709"/>
        <w:rPr>
          <w:sz w:val="28"/>
          <w:szCs w:val="28"/>
        </w:rPr>
      </w:pPr>
    </w:p>
    <w:p w:rsidR="00AB1E6A" w:rsidRDefault="00AB1E6A" w:rsidP="00CF760B">
      <w:pPr>
        <w:pStyle w:val="Default"/>
        <w:ind w:left="709"/>
        <w:rPr>
          <w:sz w:val="28"/>
          <w:szCs w:val="28"/>
        </w:rPr>
      </w:pPr>
    </w:p>
    <w:p w:rsidR="00AB1E6A" w:rsidRDefault="00AB1E6A" w:rsidP="00CF760B">
      <w:pPr>
        <w:pStyle w:val="Default"/>
        <w:ind w:left="709"/>
        <w:rPr>
          <w:sz w:val="28"/>
          <w:szCs w:val="28"/>
        </w:rPr>
      </w:pP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осознавать и демонстрировать значимость трудолюбия, трудовых подвигов, социальной ответственности за свой труд;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объяснять важность труда и его экономической стоимости;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proofErr w:type="gramStart"/>
      <w:r w:rsidRPr="00CF760B">
        <w:rPr>
          <w:sz w:val="28"/>
          <w:szCs w:val="28"/>
        </w:rPr>
        <w:t xml:space="preserve">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труда». </w:t>
      </w:r>
      <w:proofErr w:type="gramEnd"/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iCs/>
          <w:sz w:val="28"/>
          <w:szCs w:val="28"/>
        </w:rPr>
        <w:t xml:space="preserve">Тема 16. Подвиг: как узнать героя?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Характеризовать понятия «подвиг», «героизм», «самопожертвование»;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понимать отличия подвига на войне и в мирное время;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уметь доказывать важность героических примеров для жизни общества;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знать и называть героев современного общества и исторических личностей;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>обосновывать разграничение понятий «героизм» и «</w:t>
      </w:r>
      <w:proofErr w:type="spellStart"/>
      <w:r w:rsidRPr="00CF760B">
        <w:rPr>
          <w:sz w:val="28"/>
          <w:szCs w:val="28"/>
        </w:rPr>
        <w:t>псевдогероизм</w:t>
      </w:r>
      <w:proofErr w:type="spellEnd"/>
      <w:r w:rsidRPr="00CF760B">
        <w:rPr>
          <w:sz w:val="28"/>
          <w:szCs w:val="28"/>
        </w:rPr>
        <w:t xml:space="preserve">» через значимость для общества и понимание последствий.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iCs/>
          <w:sz w:val="28"/>
          <w:szCs w:val="28"/>
        </w:rPr>
        <w:t xml:space="preserve">Тема 17. Люди в обществе: духовно-нравственное взаимовлияние.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Характеризовать понятие «социальные отношения»;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понимать смысл понятия «человек как субъект социальных отношений» в приложении к его нравственному и духовному развитию;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осознавать роль малых и больших социальных групп в нравственном состоянии личности;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обосновывать понятия «дружба», «предательство», «честь», «коллективизм» и приводить примеры из истории, культуры и литературы;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обосновывать важность и находить нравственные основания социальной взаимопомощи, в том числе благотворительности;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понимать и характеризовать понятие «этика предпринимательства» в социальном аспекте.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iCs/>
          <w:sz w:val="28"/>
          <w:szCs w:val="28"/>
        </w:rPr>
        <w:t xml:space="preserve">Тема 18. Проблемы современного общества как отражение его духовно-нравственного самосознания.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Характеризовать понятие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ценностей; </w:t>
      </w:r>
    </w:p>
    <w:p w:rsidR="005427E9" w:rsidRPr="00CF760B" w:rsidRDefault="005427E9" w:rsidP="00CF760B">
      <w:pPr>
        <w:spacing w:after="0" w:line="240" w:lineRule="auto"/>
        <w:ind w:left="709" w:right="383"/>
        <w:rPr>
          <w:sz w:val="28"/>
          <w:szCs w:val="28"/>
          <w:lang w:val="ru-RU"/>
        </w:rPr>
      </w:pPr>
      <w:r w:rsidRPr="00CF760B">
        <w:rPr>
          <w:sz w:val="28"/>
          <w:szCs w:val="28"/>
          <w:lang w:val="ru-RU"/>
        </w:rPr>
        <w:t>приводить примеры таких понятий как «бедность», «асоциальная семья», «сиротство», знать и уметь обосновывать пути преодоления их последствий на доступном для понимания уровне;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iCs/>
          <w:sz w:val="28"/>
          <w:szCs w:val="28"/>
        </w:rPr>
        <w:t xml:space="preserve">Тема 19. Духовно-нравственные ориентиры социальных отношений.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proofErr w:type="gramStart"/>
      <w:r w:rsidRPr="00CF760B">
        <w:rPr>
          <w:sz w:val="28"/>
          <w:szCs w:val="28"/>
        </w:rPr>
        <w:t>Характеризовать понятия «благотворительность», «меценатство», «милосердие», «</w:t>
      </w:r>
      <w:proofErr w:type="spellStart"/>
      <w:r w:rsidRPr="00CF760B">
        <w:rPr>
          <w:sz w:val="28"/>
          <w:szCs w:val="28"/>
        </w:rPr>
        <w:t>волонтерство</w:t>
      </w:r>
      <w:proofErr w:type="spellEnd"/>
      <w:r w:rsidRPr="00CF760B">
        <w:rPr>
          <w:sz w:val="28"/>
          <w:szCs w:val="28"/>
        </w:rPr>
        <w:t xml:space="preserve">», «социальный проект», «гражданская и социальная ответственность», «общественные блага», «коллективизм» в их взаимосвязи; </w:t>
      </w:r>
      <w:proofErr w:type="gramEnd"/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lastRenderedPageBreak/>
        <w:t xml:space="preserve"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 </w:t>
      </w:r>
    </w:p>
    <w:p w:rsidR="00AB1E6A" w:rsidRDefault="00AB1E6A" w:rsidP="00CF760B">
      <w:pPr>
        <w:pStyle w:val="Default"/>
        <w:ind w:left="709"/>
        <w:rPr>
          <w:sz w:val="28"/>
          <w:szCs w:val="28"/>
        </w:rPr>
      </w:pPr>
    </w:p>
    <w:p w:rsidR="00AB1E6A" w:rsidRDefault="00AB1E6A" w:rsidP="00CF760B">
      <w:pPr>
        <w:pStyle w:val="Default"/>
        <w:ind w:left="709"/>
        <w:rPr>
          <w:sz w:val="28"/>
          <w:szCs w:val="28"/>
        </w:rPr>
      </w:pPr>
    </w:p>
    <w:p w:rsidR="00AB1E6A" w:rsidRDefault="00AB1E6A" w:rsidP="00CF760B">
      <w:pPr>
        <w:pStyle w:val="Default"/>
        <w:ind w:left="709"/>
        <w:rPr>
          <w:sz w:val="28"/>
          <w:szCs w:val="28"/>
        </w:rPr>
      </w:pPr>
    </w:p>
    <w:p w:rsidR="00AB1E6A" w:rsidRDefault="00AB1E6A" w:rsidP="00CF760B">
      <w:pPr>
        <w:pStyle w:val="Default"/>
        <w:ind w:left="709"/>
        <w:rPr>
          <w:sz w:val="28"/>
          <w:szCs w:val="28"/>
        </w:rPr>
      </w:pP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уметь самостоятельно находить информацию о благотворительных, волонтёрских и социальных проектах в регионе своего проживания.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iCs/>
          <w:sz w:val="28"/>
          <w:szCs w:val="28"/>
        </w:rPr>
        <w:t xml:space="preserve">Тема 20. Гуманизм как сущностная характеристика духовно-нравственной культуры народов России.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Характеризовать понятие «гуманизм» как источник духовно-нравственных ценностей российского народа;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находить и обосновывать проявления гуманизма в историко-культурном наследии народов России;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знать и понимать важность гуманизма для формирования высоконравственной личности, государственной политики, взаимоотношений в обществе;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находить и объяснять гуманистические проявления в современной культуре.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iCs/>
          <w:sz w:val="28"/>
          <w:szCs w:val="28"/>
        </w:rPr>
        <w:t xml:space="preserve">Тема 21. Социальные профессии, их важность для сохранения духовно-нравственного облика общества.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Характеризовать понятия «социальные профессии», «помогающие профессии»;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иметь представление о духовно-нравственных качествах, необходимых представителям социальных профессий;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осознавать и обосновывать ответственность личности при выборе социальных профессий;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приводить примеры из литературы и истории, современной жизни, подтверждающие данную точку зрения.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iCs/>
          <w:sz w:val="28"/>
          <w:szCs w:val="28"/>
        </w:rPr>
        <w:t xml:space="preserve">Тема 22. Выдающиеся благотворители в истории. Благотворительность как нравственный долг.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Характеризовать понятие «благотворительность» и его эволюцию в истории России;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доказывать важность меценатства в современном обществе для общества в целом и для духовно-нравственного развития личности самого мецената;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характеризовать понятие «социальный долг», обосновывать его важную роль в жизни общества; </w:t>
      </w:r>
    </w:p>
    <w:p w:rsidR="005427E9" w:rsidRPr="00CF760B" w:rsidRDefault="005427E9" w:rsidP="00CF760B">
      <w:pPr>
        <w:spacing w:after="0" w:line="240" w:lineRule="auto"/>
        <w:ind w:left="709" w:right="383"/>
        <w:rPr>
          <w:sz w:val="28"/>
          <w:szCs w:val="28"/>
          <w:lang w:val="ru-RU"/>
        </w:rPr>
      </w:pPr>
      <w:r w:rsidRPr="00CF760B">
        <w:rPr>
          <w:sz w:val="28"/>
          <w:szCs w:val="28"/>
          <w:lang w:val="ru-RU"/>
        </w:rPr>
        <w:t>приводить примеры выдающихся благотворителей</w:t>
      </w:r>
      <w:r w:rsidR="00CF760B" w:rsidRPr="00CF760B">
        <w:rPr>
          <w:sz w:val="28"/>
          <w:szCs w:val="28"/>
          <w:lang w:val="ru-RU"/>
        </w:rPr>
        <w:t xml:space="preserve"> в истории и современной России;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понимать смысл внеэкономической благотворительности: волонтёрской деятельности, аргументированно объяснять её важность.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iCs/>
          <w:sz w:val="28"/>
          <w:szCs w:val="28"/>
        </w:rPr>
        <w:t xml:space="preserve">Тема 23. Выдающиеся учёные России. Наука как источник социального и духовного прогресса общества.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Характеризовать понятие «наука»;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уметь аргументированно обосновывать важность науки в современном обществе, прослеживать её связь с научно-техническим и социальным прогрессом;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называть имена выдающихся учёных России;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обосновывать важность понимания истории науки, получения и обоснования научного знания;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lastRenderedPageBreak/>
        <w:t xml:space="preserve">характеризовать и доказывать важность науки для благополучия общества, страны и государства;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обосновывать важность морали и нравственности в науке, её роль и вклад в доказательство этих понятий. </w:t>
      </w:r>
    </w:p>
    <w:p w:rsidR="00AB1E6A" w:rsidRDefault="00AB1E6A" w:rsidP="00CF760B">
      <w:pPr>
        <w:pStyle w:val="Default"/>
        <w:ind w:left="709"/>
        <w:rPr>
          <w:iCs/>
          <w:sz w:val="28"/>
          <w:szCs w:val="28"/>
        </w:rPr>
      </w:pPr>
    </w:p>
    <w:p w:rsidR="00AB1E6A" w:rsidRDefault="00AB1E6A" w:rsidP="00CF760B">
      <w:pPr>
        <w:pStyle w:val="Default"/>
        <w:ind w:left="709"/>
        <w:rPr>
          <w:iCs/>
          <w:sz w:val="28"/>
          <w:szCs w:val="28"/>
        </w:rPr>
      </w:pPr>
    </w:p>
    <w:p w:rsidR="00AB1E6A" w:rsidRDefault="00AB1E6A" w:rsidP="00CF760B">
      <w:pPr>
        <w:pStyle w:val="Default"/>
        <w:ind w:left="709"/>
        <w:rPr>
          <w:iCs/>
          <w:sz w:val="28"/>
          <w:szCs w:val="28"/>
        </w:rPr>
      </w:pPr>
    </w:p>
    <w:p w:rsidR="00AB1E6A" w:rsidRDefault="00AB1E6A" w:rsidP="00CF760B">
      <w:pPr>
        <w:pStyle w:val="Default"/>
        <w:ind w:left="709"/>
        <w:rPr>
          <w:iCs/>
          <w:sz w:val="28"/>
          <w:szCs w:val="28"/>
        </w:rPr>
      </w:pPr>
    </w:p>
    <w:p w:rsidR="00AB1E6A" w:rsidRDefault="00AB1E6A" w:rsidP="00CF760B">
      <w:pPr>
        <w:pStyle w:val="Default"/>
        <w:ind w:left="709"/>
        <w:rPr>
          <w:iCs/>
          <w:sz w:val="28"/>
          <w:szCs w:val="28"/>
        </w:rPr>
      </w:pP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iCs/>
          <w:sz w:val="28"/>
          <w:szCs w:val="28"/>
        </w:rPr>
        <w:t xml:space="preserve">Тема 24. Моя профессия (практическое занятие).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Характеризовать понятие «профессия», предполагать характер и цель труда в определённой профессии; </w:t>
      </w:r>
    </w:p>
    <w:p w:rsidR="00CF760B" w:rsidRDefault="005427E9" w:rsidP="00AB1E6A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обосновывать преимущества выбранной профессии, характеризовать её вклад в общество, называть духовно-нравственные качества человека, </w:t>
      </w:r>
      <w:r w:rsidR="00AB1E6A">
        <w:rPr>
          <w:sz w:val="28"/>
          <w:szCs w:val="28"/>
        </w:rPr>
        <w:t xml:space="preserve">необходимые в этом виде труда. </w:t>
      </w:r>
    </w:p>
    <w:p w:rsidR="00AB1E6A" w:rsidRPr="00AB1E6A" w:rsidRDefault="00AB1E6A" w:rsidP="00AB1E6A">
      <w:pPr>
        <w:pStyle w:val="Default"/>
        <w:ind w:left="709"/>
        <w:rPr>
          <w:sz w:val="28"/>
          <w:szCs w:val="28"/>
        </w:rPr>
      </w:pP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b/>
          <w:bCs/>
          <w:sz w:val="28"/>
          <w:szCs w:val="28"/>
        </w:rPr>
        <w:t xml:space="preserve">Тематический блок 4. «Родина и патриотизм»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iCs/>
          <w:sz w:val="28"/>
          <w:szCs w:val="28"/>
        </w:rPr>
        <w:t xml:space="preserve">Тема 25. Гражданин.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Характеризовать понятия «Родина» и «гражданство», объяснять их взаимосвязь;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понимать духовно-нравственный характер патриотизма, ценностей гражданского самосознания;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понимать и уметь обосновывать нравственные качества гражданина.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iCs/>
          <w:sz w:val="28"/>
          <w:szCs w:val="28"/>
        </w:rPr>
        <w:t xml:space="preserve">Тема 26. Патриотизм.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Характеризовать понятие «патриотизм»;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приводить примеры патриотизма в истории и современном обществе;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различать истинный и ложный патриотизм через ориентированность на ценности толерантности, уважения к другим народам, их истории и культуре;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уметь обосновывать важность патриотизма.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iCs/>
          <w:sz w:val="28"/>
          <w:szCs w:val="28"/>
        </w:rPr>
        <w:t xml:space="preserve">Тема 27. Защита Родины: подвиг или долг?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Характеризовать понятия «война» и «мир»;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доказывать важность сохранения мира и согласия;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обосновывать роль защиты Отечества, её важность для гражданина;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понимать особенности защиты чести Отечества в спорте, науке, культуре; </w:t>
      </w:r>
    </w:p>
    <w:p w:rsidR="005427E9" w:rsidRPr="00CF760B" w:rsidRDefault="005427E9" w:rsidP="00CF760B">
      <w:pPr>
        <w:spacing w:after="0" w:line="240" w:lineRule="auto"/>
        <w:ind w:left="709" w:right="383"/>
        <w:rPr>
          <w:sz w:val="28"/>
          <w:szCs w:val="28"/>
          <w:lang w:val="ru-RU"/>
        </w:rPr>
      </w:pPr>
      <w:r w:rsidRPr="00CF760B">
        <w:rPr>
          <w:sz w:val="28"/>
          <w:szCs w:val="28"/>
          <w:lang w:val="ru-RU"/>
        </w:rPr>
        <w:t>характеризовать понятия «военный подвиг», «честь», «доблесть», обосновывать их важность, приводить примеры их проявлений.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iCs/>
          <w:sz w:val="28"/>
          <w:szCs w:val="28"/>
        </w:rPr>
        <w:t xml:space="preserve">Тема 28. Государство. Россия – наша родина.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Характеризовать понятие «государство»;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уметь выделять и формулировать основные особенности Российского государства с использованием исторических фактов и духовно-нравственные ценностей;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характеризовать понятие «закон» как существенную часть гражданской идентичности человека;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характеризовать понятие «гражданская идентичность», соотносить это понятие с необходимыми нравственными качествами человека.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iCs/>
          <w:sz w:val="28"/>
          <w:szCs w:val="28"/>
        </w:rPr>
        <w:t xml:space="preserve">Тема 29. Гражданская идентичность (практическое занятие).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Охарактеризовать свою гражданскую идентичность, её составляющие: этническую, религиозную, гендерную идентичности;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lastRenderedPageBreak/>
        <w:t>обосновывать важность духовно-нравственных каче</w:t>
      </w:r>
      <w:proofErr w:type="gramStart"/>
      <w:r w:rsidRPr="00CF760B">
        <w:rPr>
          <w:sz w:val="28"/>
          <w:szCs w:val="28"/>
        </w:rPr>
        <w:t>ств гр</w:t>
      </w:r>
      <w:proofErr w:type="gramEnd"/>
      <w:r w:rsidRPr="00CF760B">
        <w:rPr>
          <w:sz w:val="28"/>
          <w:szCs w:val="28"/>
        </w:rPr>
        <w:t xml:space="preserve">ажданина, указывать их источники.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iCs/>
          <w:sz w:val="28"/>
          <w:szCs w:val="28"/>
        </w:rPr>
        <w:t xml:space="preserve">Тема 30. Моя школа и мой класс (практическое занятие).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Характеризовать понятие «добрые дела» в контексте оценки собственных действий, их нравственного характера; </w:t>
      </w:r>
    </w:p>
    <w:p w:rsidR="00AB1E6A" w:rsidRDefault="00AB1E6A" w:rsidP="00CF760B">
      <w:pPr>
        <w:pStyle w:val="Default"/>
        <w:ind w:left="709"/>
        <w:rPr>
          <w:sz w:val="28"/>
          <w:szCs w:val="28"/>
        </w:rPr>
      </w:pPr>
    </w:p>
    <w:p w:rsidR="00AB1E6A" w:rsidRDefault="00AB1E6A" w:rsidP="00CF760B">
      <w:pPr>
        <w:pStyle w:val="Default"/>
        <w:ind w:left="709"/>
        <w:rPr>
          <w:sz w:val="28"/>
          <w:szCs w:val="28"/>
        </w:rPr>
      </w:pPr>
    </w:p>
    <w:p w:rsidR="00AB1E6A" w:rsidRDefault="00AB1E6A" w:rsidP="00CF760B">
      <w:pPr>
        <w:pStyle w:val="Default"/>
        <w:ind w:left="709"/>
        <w:rPr>
          <w:sz w:val="28"/>
          <w:szCs w:val="28"/>
        </w:rPr>
      </w:pPr>
    </w:p>
    <w:p w:rsidR="00AB1E6A" w:rsidRDefault="00AB1E6A" w:rsidP="00CF760B">
      <w:pPr>
        <w:pStyle w:val="Default"/>
        <w:ind w:left="709"/>
        <w:rPr>
          <w:sz w:val="28"/>
          <w:szCs w:val="28"/>
        </w:rPr>
      </w:pPr>
    </w:p>
    <w:p w:rsidR="00AB1E6A" w:rsidRDefault="00AB1E6A" w:rsidP="00CF760B">
      <w:pPr>
        <w:pStyle w:val="Default"/>
        <w:ind w:left="709"/>
        <w:rPr>
          <w:sz w:val="28"/>
          <w:szCs w:val="28"/>
        </w:rPr>
      </w:pP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находить примеры добрых дел в реальности и уметь адаптировать их к потребностям класса.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iCs/>
          <w:sz w:val="28"/>
          <w:szCs w:val="28"/>
        </w:rPr>
        <w:t xml:space="preserve">Тема 31. </w:t>
      </w:r>
      <w:proofErr w:type="gramStart"/>
      <w:r w:rsidRPr="00CF760B">
        <w:rPr>
          <w:iCs/>
          <w:sz w:val="28"/>
          <w:szCs w:val="28"/>
        </w:rPr>
        <w:t>Человек</w:t>
      </w:r>
      <w:proofErr w:type="gramEnd"/>
      <w:r w:rsidRPr="00CF760B">
        <w:rPr>
          <w:iCs/>
          <w:sz w:val="28"/>
          <w:szCs w:val="28"/>
        </w:rPr>
        <w:t xml:space="preserve">: какой он? (практическое занятие).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Характеризовать понятие «человек» как духовно-нравственный идеал;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приводить примеры духовно-нравственного идеала в культуре; </w:t>
      </w:r>
    </w:p>
    <w:p w:rsidR="00CF760B" w:rsidRPr="00CF760B" w:rsidRDefault="005427E9" w:rsidP="00AB1E6A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формулировать свой идеал человека и нравственные </w:t>
      </w:r>
      <w:r w:rsidR="00AB1E6A">
        <w:rPr>
          <w:sz w:val="28"/>
          <w:szCs w:val="28"/>
        </w:rPr>
        <w:t>качества, которые ему присущи.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iCs/>
          <w:sz w:val="28"/>
          <w:szCs w:val="28"/>
        </w:rPr>
        <w:t xml:space="preserve">Тема 32. Человек и культура (проект).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Характеризовать грани взаимодействия человека и культуры;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уметь описать в выбранном направлении с помощью известных примеров образ человека, создаваемый произведениями культуры;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показать взаимосвязь человека и культуры через их взаимовлияние; </w:t>
      </w:r>
    </w:p>
    <w:p w:rsid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>характеризовать основные признаки понятия «человек» с использованием исторических и культурных примеров, их осмысление и оценку, как с положительной, так и с отрицательной стороны.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b/>
          <w:bCs/>
          <w:sz w:val="28"/>
          <w:szCs w:val="28"/>
        </w:rPr>
        <w:t xml:space="preserve">СИСТЕМА ОЦЕНКИ РЕЗУЛЬТАТОВ ОБУЧЕНИЯ 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r w:rsidRPr="00CF760B">
        <w:rPr>
          <w:sz w:val="28"/>
          <w:szCs w:val="28"/>
        </w:rPr>
        <w:t xml:space="preserve"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следующие. </w:t>
      </w:r>
    </w:p>
    <w:p w:rsidR="005427E9" w:rsidRPr="00CF760B" w:rsidRDefault="005427E9" w:rsidP="00CF760B">
      <w:pPr>
        <w:spacing w:after="0" w:line="240" w:lineRule="auto"/>
        <w:ind w:left="709" w:right="383"/>
        <w:rPr>
          <w:sz w:val="28"/>
          <w:szCs w:val="28"/>
          <w:lang w:val="ru-RU"/>
        </w:rPr>
      </w:pPr>
      <w:r w:rsidRPr="00CF760B">
        <w:rPr>
          <w:sz w:val="28"/>
          <w:szCs w:val="28"/>
          <w:lang w:val="ru-RU"/>
        </w:rPr>
        <w:t>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:rsidR="005427E9" w:rsidRPr="00CF760B" w:rsidRDefault="005427E9" w:rsidP="00CF760B">
      <w:pPr>
        <w:pStyle w:val="Default"/>
        <w:ind w:left="709"/>
        <w:rPr>
          <w:sz w:val="28"/>
          <w:szCs w:val="28"/>
        </w:rPr>
      </w:pPr>
      <w:proofErr w:type="gramStart"/>
      <w:r w:rsidRPr="00CF760B">
        <w:rPr>
          <w:sz w:val="28"/>
          <w:szCs w:val="28"/>
        </w:rPr>
        <w:t xml:space="preserve">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оптимизации, проектные работы обучающихся, фиксирующие их достижения в ходе образовательной деятельности и взаимодействия в социуме (классе), мониторинги </w:t>
      </w:r>
      <w:proofErr w:type="spellStart"/>
      <w:r w:rsidRPr="00CF760B">
        <w:rPr>
          <w:sz w:val="28"/>
          <w:szCs w:val="28"/>
        </w:rPr>
        <w:t>сформированности</w:t>
      </w:r>
      <w:proofErr w:type="spellEnd"/>
      <w:r w:rsidRPr="00CF760B">
        <w:rPr>
          <w:sz w:val="28"/>
          <w:szCs w:val="28"/>
        </w:rPr>
        <w:t xml:space="preserve"> духовно-нравственных ценностей личности, включающие традиционные ценности как опорные элементы ценностных ориентаций обучающихся. </w:t>
      </w:r>
      <w:proofErr w:type="gramEnd"/>
    </w:p>
    <w:p w:rsidR="005427E9" w:rsidRPr="005427E9" w:rsidRDefault="005427E9" w:rsidP="00CF760B">
      <w:pPr>
        <w:spacing w:line="240" w:lineRule="auto"/>
        <w:ind w:left="709" w:right="383"/>
        <w:rPr>
          <w:rFonts w:ascii="Times New Roman" w:hAnsi="Times New Roman" w:cs="Times New Roman"/>
          <w:lang w:val="ru-RU"/>
        </w:rPr>
        <w:sectPr w:rsidR="005427E9" w:rsidRPr="005427E9">
          <w:pgSz w:w="11900" w:h="16840"/>
          <w:pgMar w:top="352" w:right="710" w:bottom="384" w:left="846" w:header="720" w:footer="720" w:gutter="0"/>
          <w:cols w:space="720" w:equalWidth="0">
            <w:col w:w="10344" w:space="0"/>
          </w:cols>
          <w:docGrid w:linePitch="360"/>
        </w:sectPr>
      </w:pPr>
      <w:r w:rsidRPr="00CF760B">
        <w:rPr>
          <w:sz w:val="28"/>
          <w:szCs w:val="28"/>
          <w:lang w:val="ru-RU"/>
        </w:rPr>
        <w:t xml:space="preserve">При этом непосредственное оценивание остаётся прерогативной образовательной организации с учётом обозначенных в программе по ОДНКНР предметных, личностных и </w:t>
      </w:r>
      <w:proofErr w:type="spellStart"/>
      <w:r w:rsidRPr="00CF760B">
        <w:rPr>
          <w:sz w:val="28"/>
          <w:szCs w:val="28"/>
          <w:lang w:val="ru-RU"/>
        </w:rPr>
        <w:t>метапредметных</w:t>
      </w:r>
      <w:proofErr w:type="spellEnd"/>
      <w:r w:rsidRPr="00CF760B">
        <w:rPr>
          <w:sz w:val="28"/>
          <w:szCs w:val="28"/>
          <w:lang w:val="ru-RU"/>
        </w:rPr>
        <w:t xml:space="preserve"> результатов</w:t>
      </w:r>
      <w:r w:rsidRPr="005427E9">
        <w:rPr>
          <w:sz w:val="28"/>
          <w:szCs w:val="28"/>
          <w:lang w:val="ru-RU"/>
        </w:rPr>
        <w:t>.</w:t>
      </w:r>
    </w:p>
    <w:p w:rsidR="007D5AFA" w:rsidRPr="00C623E9" w:rsidRDefault="007D5AFA" w:rsidP="00175A69">
      <w:pPr>
        <w:autoSpaceDE w:val="0"/>
        <w:autoSpaceDN w:val="0"/>
        <w:spacing w:before="238" w:after="0" w:line="240" w:lineRule="auto"/>
        <w:ind w:right="383"/>
        <w:rPr>
          <w:lang w:val="ru-RU"/>
        </w:rPr>
      </w:pPr>
    </w:p>
    <w:p w:rsidR="007D5AFA" w:rsidRPr="00C623E9" w:rsidRDefault="007D5AFA">
      <w:pPr>
        <w:autoSpaceDE w:val="0"/>
        <w:autoSpaceDN w:val="0"/>
        <w:spacing w:after="64" w:line="220" w:lineRule="exact"/>
        <w:rPr>
          <w:lang w:val="ru-RU"/>
        </w:rPr>
      </w:pPr>
    </w:p>
    <w:p w:rsidR="007D5AFA" w:rsidRDefault="00CF760B" w:rsidP="00CF760B">
      <w:pPr>
        <w:autoSpaceDE w:val="0"/>
        <w:autoSpaceDN w:val="0"/>
        <w:spacing w:after="0" w:line="233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  <w:t xml:space="preserve">                        </w:t>
      </w:r>
      <w:r w:rsidR="00C623E9" w:rsidRPr="001421F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ТЕМАТИЧЕСКОЕ ПЛАНИРОВАНИЕ </w:t>
      </w:r>
    </w:p>
    <w:p w:rsidR="00CF760B" w:rsidRPr="00CF760B" w:rsidRDefault="00CF760B" w:rsidP="00CF760B">
      <w:pPr>
        <w:autoSpaceDE w:val="0"/>
        <w:autoSpaceDN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val="ru-RU"/>
        </w:rPr>
        <w:t xml:space="preserve">                     </w:t>
      </w:r>
      <w:r w:rsidRPr="00CF760B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val="ru-RU"/>
        </w:rPr>
        <w:t>5 класс</w:t>
      </w:r>
    </w:p>
    <w:tbl>
      <w:tblPr>
        <w:tblW w:w="4094" w:type="pct"/>
        <w:tblInd w:w="1423" w:type="dxa"/>
        <w:tblLayout w:type="fixed"/>
        <w:tblLook w:val="04A0" w:firstRow="1" w:lastRow="0" w:firstColumn="1" w:lastColumn="0" w:noHBand="0" w:noVBand="1"/>
      </w:tblPr>
      <w:tblGrid>
        <w:gridCol w:w="849"/>
        <w:gridCol w:w="3260"/>
        <w:gridCol w:w="708"/>
        <w:gridCol w:w="1133"/>
        <w:gridCol w:w="1279"/>
        <w:gridCol w:w="1984"/>
      </w:tblGrid>
      <w:tr w:rsidR="00AD5BDB" w:rsidRPr="001421FE" w:rsidTr="00991E8C">
        <w:trPr>
          <w:trHeight w:hRule="exact" w:val="348"/>
        </w:trPr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1421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21F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17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1F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6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1F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1421F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421F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C27" w:rsidRPr="001421FE" w:rsidRDefault="00C17C27" w:rsidP="00C17C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42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42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42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142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533B1" w:rsidRPr="001421FE" w:rsidRDefault="007533B1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5BDB" w:rsidRPr="001421FE" w:rsidTr="00991E8C">
        <w:trPr>
          <w:trHeight w:hRule="exact" w:val="885"/>
        </w:trPr>
        <w:tc>
          <w:tcPr>
            <w:tcW w:w="4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B1" w:rsidRPr="001421FE" w:rsidRDefault="0075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B1" w:rsidRPr="001421FE" w:rsidRDefault="0075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0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B1" w:rsidRPr="001421FE" w:rsidRDefault="0075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8C" w:rsidRPr="001C5FBA" w:rsidTr="00991E8C">
        <w:trPr>
          <w:trHeight w:hRule="exact" w:val="746"/>
        </w:trPr>
        <w:tc>
          <w:tcPr>
            <w:tcW w:w="461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E8C" w:rsidRPr="001421FE" w:rsidRDefault="00991E8C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769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E8C" w:rsidRPr="00991E8C" w:rsidRDefault="00991E8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991E8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Тематический блок 1. «Россия – наш общий дом»</w:t>
            </w:r>
          </w:p>
        </w:tc>
        <w:tc>
          <w:tcPr>
            <w:tcW w:w="384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E8C" w:rsidRPr="00991E8C" w:rsidRDefault="00991E8C" w:rsidP="007533B1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615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E8C" w:rsidRPr="00991E8C" w:rsidRDefault="00991E8C" w:rsidP="007533B1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694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E8C" w:rsidRPr="00991E8C" w:rsidRDefault="00991E8C" w:rsidP="007533B1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077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E8C" w:rsidRPr="00991E8C" w:rsidRDefault="00991E8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AD5BDB" w:rsidRPr="001421FE" w:rsidTr="00991E8C">
        <w:trPr>
          <w:trHeight w:hRule="exact" w:val="926"/>
        </w:trPr>
        <w:tc>
          <w:tcPr>
            <w:tcW w:w="461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1769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Зачем изучать курс «Основы </w:t>
            </w:r>
            <w:r w:rsidRPr="001421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духовно-нравственной культуры народов России»?</w:t>
            </w:r>
          </w:p>
        </w:tc>
        <w:tc>
          <w:tcPr>
            <w:tcW w:w="384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 w:rsidP="007533B1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615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 w:rsidP="007533B1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694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 w:rsidP="007533B1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77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https://resh.edu.ru/special-course/1</w:t>
            </w:r>
          </w:p>
        </w:tc>
      </w:tr>
      <w:tr w:rsidR="00AD5BDB" w:rsidRPr="001421FE" w:rsidTr="00AB1E6A">
        <w:trPr>
          <w:trHeight w:hRule="exact" w:val="470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Наш дом — Россия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 w:rsidP="007533B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 w:rsidP="007533B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 w:rsidP="007533B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AD5BDB" w:rsidRPr="001421FE" w:rsidTr="00AB1E6A">
        <w:trPr>
          <w:trHeight w:hRule="exact" w:val="580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Язык и история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 w:rsidP="007533B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 w:rsidP="007533B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 w:rsidP="007533B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AD5BDB" w:rsidRPr="001421FE" w:rsidTr="00991E8C">
        <w:trPr>
          <w:trHeight w:hRule="exact" w:val="926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Русский язык — язык общения и язык возможностей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 w:rsidP="007533B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 w:rsidP="007533B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 w:rsidP="007533B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AD5BDB" w:rsidRPr="001421FE" w:rsidTr="00AB1E6A">
        <w:trPr>
          <w:trHeight w:hRule="exact" w:val="616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Истоки родной культуры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 w:rsidP="007533B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 w:rsidP="007533B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 w:rsidP="007533B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AD5BDB" w:rsidRPr="001421FE" w:rsidTr="00991E8C">
        <w:trPr>
          <w:trHeight w:hRule="exact" w:val="732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Материальная культура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 w:rsidP="007533B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 w:rsidP="007533B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 w:rsidP="007533B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AD5BDB" w:rsidRPr="001421FE" w:rsidTr="00AB1E6A">
        <w:trPr>
          <w:trHeight w:hRule="exact" w:val="517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Духовная культура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 w:rsidP="007533B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 w:rsidP="007533B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 w:rsidP="007533B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AD5BDB" w:rsidRPr="001421FE" w:rsidTr="00AB1E6A">
        <w:trPr>
          <w:trHeight w:hRule="exact" w:val="553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1.8.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Культура и религия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 w:rsidP="007533B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 w:rsidP="007533B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 w:rsidP="007533B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AD5BDB" w:rsidRPr="001421FE" w:rsidTr="00AB1E6A">
        <w:trPr>
          <w:trHeight w:hRule="exact" w:val="591"/>
        </w:trPr>
        <w:tc>
          <w:tcPr>
            <w:tcW w:w="461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1.9.</w:t>
            </w:r>
          </w:p>
        </w:tc>
        <w:tc>
          <w:tcPr>
            <w:tcW w:w="1769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Культура и образование</w:t>
            </w:r>
          </w:p>
        </w:tc>
        <w:tc>
          <w:tcPr>
            <w:tcW w:w="384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 w:rsidP="007533B1">
            <w:pPr>
              <w:autoSpaceDE w:val="0"/>
              <w:autoSpaceDN w:val="0"/>
              <w:spacing w:before="74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 w:rsidP="007533B1">
            <w:pPr>
              <w:autoSpaceDE w:val="0"/>
              <w:autoSpaceDN w:val="0"/>
              <w:spacing w:before="74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694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 w:rsidP="007533B1">
            <w:pPr>
              <w:autoSpaceDE w:val="0"/>
              <w:autoSpaceDN w:val="0"/>
              <w:spacing w:before="74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77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AD5BDB" w:rsidRPr="001421FE" w:rsidTr="00AB1E6A">
        <w:trPr>
          <w:trHeight w:hRule="exact" w:val="995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1.10.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Многообразие культур России (</w:t>
            </w:r>
            <w:r w:rsidRPr="001421FE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>практическое занятие</w:t>
            </w: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 w:rsidP="007533B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 w:rsidP="007533B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 w:rsidP="007533B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3B1" w:rsidRPr="001421FE" w:rsidRDefault="007533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D34531" w:rsidRPr="001421FE" w:rsidTr="00AB1E6A">
        <w:trPr>
          <w:trHeight w:hRule="exact" w:val="853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531" w:rsidRPr="001421FE" w:rsidRDefault="00D3453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531" w:rsidRPr="001421FE" w:rsidRDefault="00D3453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345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Итого по тематическому блоку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531" w:rsidRDefault="00D34531" w:rsidP="007533B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D34531" w:rsidRPr="00D34531" w:rsidRDefault="00D34531" w:rsidP="007533B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531" w:rsidRPr="001421FE" w:rsidRDefault="00D34531" w:rsidP="007533B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531" w:rsidRPr="001421FE" w:rsidRDefault="00D34531" w:rsidP="007533B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531" w:rsidRPr="001421FE" w:rsidRDefault="00D3453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D34531" w:rsidRPr="001C5FBA" w:rsidTr="00991E8C">
        <w:trPr>
          <w:trHeight w:hRule="exact" w:val="1251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531" w:rsidRPr="001421FE" w:rsidRDefault="00D3453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531" w:rsidRPr="00D34531" w:rsidRDefault="00D3453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D3453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Тематический блок 2. «Семья и духовно-нравственные ценности»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531" w:rsidRDefault="00D34531" w:rsidP="007533B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531" w:rsidRPr="00D34531" w:rsidRDefault="00D34531" w:rsidP="007533B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531" w:rsidRPr="00D34531" w:rsidRDefault="00D34531" w:rsidP="007533B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531" w:rsidRPr="00D34531" w:rsidRDefault="00D3453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</w:tbl>
    <w:p w:rsidR="007D5AFA" w:rsidRPr="001421FE" w:rsidRDefault="007D5AFA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5AFA" w:rsidRPr="00C623E9" w:rsidRDefault="007D5AFA">
      <w:pPr>
        <w:rPr>
          <w:lang w:val="ru-RU"/>
        </w:rPr>
        <w:sectPr w:rsidR="007D5AFA" w:rsidRPr="00C623E9" w:rsidSect="007533B1">
          <w:pgSz w:w="11900" w:h="16840"/>
          <w:pgMar w:top="666" w:right="282" w:bottom="640" w:left="376" w:header="720" w:footer="720" w:gutter="0"/>
          <w:cols w:space="720" w:equalWidth="0">
            <w:col w:w="15892" w:space="0"/>
          </w:cols>
          <w:docGrid w:linePitch="360"/>
        </w:sectPr>
      </w:pPr>
    </w:p>
    <w:p w:rsidR="007D5AFA" w:rsidRPr="00C623E9" w:rsidRDefault="007D5AF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4133" w:type="pct"/>
        <w:tblInd w:w="1281" w:type="dxa"/>
        <w:tblLook w:val="04A0" w:firstRow="1" w:lastRow="0" w:firstColumn="1" w:lastColumn="0" w:noHBand="0" w:noVBand="1"/>
      </w:tblPr>
      <w:tblGrid>
        <w:gridCol w:w="852"/>
        <w:gridCol w:w="3261"/>
        <w:gridCol w:w="711"/>
        <w:gridCol w:w="1133"/>
        <w:gridCol w:w="1419"/>
        <w:gridCol w:w="1839"/>
      </w:tblGrid>
      <w:tr w:rsidR="00AD5BDB" w:rsidRPr="00AD5BDB" w:rsidTr="00D34531">
        <w:trPr>
          <w:trHeight w:hRule="exact" w:val="924"/>
        </w:trPr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Семья  — хранитель духовных ценностей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AD5BDB" w:rsidRPr="00AD5BDB" w:rsidTr="00AB1E6A">
        <w:trPr>
          <w:trHeight w:hRule="exact" w:val="655"/>
        </w:trPr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Родина начинается с семьи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AD5BDB" w:rsidRPr="00AD5BDB" w:rsidTr="00AB1E6A">
        <w:trPr>
          <w:trHeight w:hRule="exact" w:val="836"/>
        </w:trPr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sz w:val="24"/>
                <w:szCs w:val="24"/>
                <w:lang w:val="ru-RU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Традиции семейного воспитания в России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AD5BDB" w:rsidRPr="00AD5BDB" w:rsidTr="00D34531">
        <w:trPr>
          <w:trHeight w:hRule="exact" w:val="924"/>
        </w:trPr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sz w:val="24"/>
                <w:szCs w:val="24"/>
                <w:lang w:val="ru-RU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Образ семьи в культуре народов России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AD5BDB" w:rsidRPr="00AD5BDB" w:rsidTr="00D34531">
        <w:trPr>
          <w:trHeight w:hRule="exact" w:val="732"/>
        </w:trPr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Труд в истории семьи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AD5BDB" w:rsidRPr="00AD5BDB" w:rsidTr="00D34531">
        <w:trPr>
          <w:trHeight w:hRule="exact" w:val="926"/>
        </w:trPr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45" w:lineRule="auto"/>
              <w:ind w:left="72" w:right="720"/>
              <w:rPr>
                <w:sz w:val="24"/>
                <w:szCs w:val="24"/>
                <w:lang w:val="ru-RU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Семья в современном мире (</w:t>
            </w:r>
            <w:r w:rsidRPr="00AD5BDB">
              <w:rPr>
                <w:rFonts w:ascii="Times New Roman" w:eastAsia="Times New Roman" w:hAnsi="Times New Roman"/>
                <w:i/>
                <w:color w:val="000000"/>
                <w:w w:val="97"/>
                <w:sz w:val="24"/>
                <w:szCs w:val="24"/>
                <w:lang w:val="ru-RU"/>
              </w:rPr>
              <w:t>практическое занятие</w:t>
            </w: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D34531" w:rsidRPr="00AD5BDB" w:rsidTr="00AB1E6A">
        <w:trPr>
          <w:trHeight w:hRule="exact" w:val="800"/>
        </w:trPr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531" w:rsidRPr="00AD5BDB" w:rsidRDefault="00D34531" w:rsidP="004E182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531" w:rsidRPr="00D34531" w:rsidRDefault="00D34531" w:rsidP="004E1824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D3453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Итого по тематическому блоку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531" w:rsidRDefault="00D34531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D34531" w:rsidRPr="00D34531" w:rsidRDefault="00D34531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6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531" w:rsidRPr="00AD5BDB" w:rsidRDefault="00D34531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531" w:rsidRPr="00AD5BDB" w:rsidRDefault="00D34531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531" w:rsidRPr="00AD5BDB" w:rsidRDefault="00D34531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D34531" w:rsidRPr="001C5FBA" w:rsidTr="00D34531">
        <w:trPr>
          <w:trHeight w:hRule="exact" w:val="1160"/>
        </w:trPr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531" w:rsidRPr="00AD5BDB" w:rsidRDefault="00D34531" w:rsidP="004E182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531" w:rsidRPr="00D34531" w:rsidRDefault="00D34531" w:rsidP="00D34531">
            <w:pPr>
              <w:autoSpaceDE w:val="0"/>
              <w:autoSpaceDN w:val="0"/>
              <w:spacing w:after="0" w:line="240" w:lineRule="auto"/>
              <w:ind w:left="72" w:right="720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D3453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Тематический блок 3. «Духовно-нравственное богатство личности»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531" w:rsidRDefault="00D34531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531" w:rsidRPr="00D34531" w:rsidRDefault="00D34531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531" w:rsidRPr="00D34531" w:rsidRDefault="00D34531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531" w:rsidRPr="00D34531" w:rsidRDefault="00D34531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AD5BDB" w:rsidRPr="00AD5BDB" w:rsidTr="00AB1E6A">
        <w:trPr>
          <w:trHeight w:hRule="exact" w:val="672"/>
        </w:trPr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Личность  — общество  — культура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AD5BDB" w:rsidRPr="00AD5BDB" w:rsidTr="00AB1E6A">
        <w:trPr>
          <w:trHeight w:hRule="exact" w:val="837"/>
        </w:trPr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  <w:szCs w:val="24"/>
                <w:lang w:val="ru-RU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Духовный мир человека. Человек </w:t>
            </w:r>
            <w:proofErr w:type="gramStart"/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—т</w:t>
            </w:r>
            <w:proofErr w:type="gramEnd"/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ворец культуры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AD5BDB" w:rsidRPr="00AD5BDB" w:rsidTr="00AB1E6A">
        <w:trPr>
          <w:trHeight w:hRule="exact" w:val="864"/>
        </w:trPr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  <w:lang w:val="ru-RU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Личность и духовно-нравственные ценности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D34531" w:rsidRPr="00AD5BDB" w:rsidTr="00D34531">
        <w:trPr>
          <w:trHeight w:hRule="exact" w:val="824"/>
        </w:trPr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531" w:rsidRPr="00AD5BDB" w:rsidRDefault="00D34531" w:rsidP="004E182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531" w:rsidRPr="00AD5BDB" w:rsidRDefault="00D34531" w:rsidP="004E182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3453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Итого по тематическому блоку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531" w:rsidRDefault="00D34531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D34531" w:rsidRPr="00D34531" w:rsidRDefault="00D34531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531" w:rsidRPr="00AD5BDB" w:rsidRDefault="00D34531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531" w:rsidRPr="00AD5BDB" w:rsidRDefault="00D34531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531" w:rsidRPr="00AD5BDB" w:rsidRDefault="00D34531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D34531" w:rsidRPr="001C5FBA" w:rsidTr="00D34531">
        <w:trPr>
          <w:trHeight w:hRule="exact" w:val="977"/>
        </w:trPr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531" w:rsidRPr="00AD5BDB" w:rsidRDefault="00D34531" w:rsidP="004E182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531" w:rsidRPr="00D34531" w:rsidRDefault="00D34531" w:rsidP="004E182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D3453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Тематический блок 4. «Культурное единство России»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531" w:rsidRDefault="00D34531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531" w:rsidRPr="00D34531" w:rsidRDefault="00D34531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531" w:rsidRPr="00D34531" w:rsidRDefault="00D34531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531" w:rsidRPr="00D34531" w:rsidRDefault="00D34531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AD5BDB" w:rsidRPr="00AD5BDB" w:rsidTr="00D34531">
        <w:trPr>
          <w:trHeight w:hRule="exact" w:val="1096"/>
        </w:trPr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  <w:szCs w:val="24"/>
                <w:lang w:val="ru-RU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Историческая память как духовно-нравственная ценность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</w:tbl>
    <w:p w:rsidR="007D5AFA" w:rsidRDefault="007D5AFA" w:rsidP="004E1824">
      <w:pPr>
        <w:autoSpaceDE w:val="0"/>
        <w:autoSpaceDN w:val="0"/>
        <w:spacing w:after="0" w:line="14" w:lineRule="exact"/>
        <w:jc w:val="center"/>
      </w:pPr>
    </w:p>
    <w:p w:rsidR="007D5AFA" w:rsidRDefault="007D5AFA">
      <w:pPr>
        <w:sectPr w:rsidR="007D5AFA" w:rsidSect="007533B1">
          <w:pgSz w:w="11900" w:h="16840"/>
          <w:pgMar w:top="666" w:right="284" w:bottom="640" w:left="478" w:header="720" w:footer="720" w:gutter="0"/>
          <w:cols w:space="720" w:equalWidth="0">
            <w:col w:w="15890" w:space="0"/>
          </w:cols>
          <w:docGrid w:linePitch="360"/>
        </w:sectPr>
      </w:pPr>
    </w:p>
    <w:p w:rsidR="00D34531" w:rsidRDefault="00D34531">
      <w:pPr>
        <w:autoSpaceDE w:val="0"/>
        <w:autoSpaceDN w:val="0"/>
        <w:spacing w:after="66" w:line="220" w:lineRule="exact"/>
        <w:rPr>
          <w:lang w:val="ru-RU"/>
        </w:rPr>
      </w:pPr>
    </w:p>
    <w:p w:rsidR="00D34531" w:rsidRPr="00D34531" w:rsidRDefault="00D3453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4093" w:type="pct"/>
        <w:tblInd w:w="1423" w:type="dxa"/>
        <w:tblLook w:val="04A0" w:firstRow="1" w:lastRow="0" w:firstColumn="1" w:lastColumn="0" w:noHBand="0" w:noVBand="1"/>
      </w:tblPr>
      <w:tblGrid>
        <w:gridCol w:w="851"/>
        <w:gridCol w:w="3262"/>
        <w:gridCol w:w="708"/>
        <w:gridCol w:w="1133"/>
        <w:gridCol w:w="1358"/>
        <w:gridCol w:w="1902"/>
      </w:tblGrid>
      <w:tr w:rsidR="00AD5BDB" w:rsidRPr="00AD5BDB" w:rsidTr="00AB1E6A">
        <w:trPr>
          <w:trHeight w:hRule="exact" w:val="704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Литература как язык культуры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AD5BDB" w:rsidRPr="00AD5BDB" w:rsidTr="00AB1E6A">
        <w:trPr>
          <w:trHeight w:hRule="exact" w:val="714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Взаимовлияние культур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AD5BDB" w:rsidRPr="00AD5BDB" w:rsidTr="00AD5BDB">
        <w:trPr>
          <w:trHeight w:hRule="exact" w:val="1116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sz w:val="24"/>
                <w:szCs w:val="24"/>
                <w:lang w:val="ru-RU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Духовно-нравственные ценности российского народа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AD5BDB" w:rsidRPr="00AD5BDB" w:rsidTr="00AB1E6A">
        <w:trPr>
          <w:trHeight w:hRule="exact" w:val="853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4.5.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Регионы России: культурное многообразие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AD5BDB" w:rsidRPr="00AD5BDB" w:rsidTr="00AD5BDB">
        <w:trPr>
          <w:trHeight w:hRule="exact" w:val="926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4.6.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sz w:val="24"/>
                <w:szCs w:val="24"/>
                <w:lang w:val="ru-RU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Праздники в культуре народов России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AD5BDB" w:rsidRPr="00AD5BDB" w:rsidTr="00AB1E6A">
        <w:trPr>
          <w:trHeight w:hRule="exact" w:val="907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4.7.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sz w:val="24"/>
                <w:szCs w:val="24"/>
                <w:lang w:val="ru-RU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Памятники в культуре народов России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AD5BDB" w:rsidRPr="00AD5BDB" w:rsidTr="00AB1E6A">
        <w:trPr>
          <w:trHeight w:hRule="exact" w:val="836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4.8.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Музыкальная культура народов России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AD5BDB" w:rsidRPr="00AD5BDB" w:rsidTr="00AB1E6A">
        <w:trPr>
          <w:trHeight w:hRule="exact" w:val="973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4.9.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Изобразительное искусство народов России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AD5BDB" w:rsidRPr="00AD5BDB" w:rsidTr="00AD5BDB">
        <w:trPr>
          <w:trHeight w:hRule="exact" w:val="1108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4.10.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sz w:val="24"/>
                <w:szCs w:val="24"/>
                <w:lang w:val="ru-RU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Фольклор и литература народов России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 w:rsidP="004E182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BDB" w:rsidRPr="00AD5BDB" w:rsidRDefault="00AD5BDB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</w:tbl>
    <w:p w:rsidR="007D5AFA" w:rsidRDefault="007D5AFA">
      <w:pPr>
        <w:autoSpaceDE w:val="0"/>
        <w:autoSpaceDN w:val="0"/>
        <w:spacing w:after="0" w:line="14" w:lineRule="exact"/>
      </w:pPr>
    </w:p>
    <w:tbl>
      <w:tblPr>
        <w:tblW w:w="4093" w:type="pct"/>
        <w:tblInd w:w="1423" w:type="dxa"/>
        <w:tblLook w:val="04A0" w:firstRow="1" w:lastRow="0" w:firstColumn="1" w:lastColumn="0" w:noHBand="0" w:noVBand="1"/>
      </w:tblPr>
      <w:tblGrid>
        <w:gridCol w:w="849"/>
        <w:gridCol w:w="3262"/>
        <w:gridCol w:w="708"/>
        <w:gridCol w:w="1135"/>
        <w:gridCol w:w="1419"/>
        <w:gridCol w:w="1841"/>
      </w:tblGrid>
      <w:tr w:rsidR="00C17C27" w:rsidRPr="00C17C27" w:rsidTr="00C17C27">
        <w:trPr>
          <w:trHeight w:hRule="exact" w:val="732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C27" w:rsidRPr="00C17C27" w:rsidRDefault="00C17C27" w:rsidP="003E4C0C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C17C2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4.11.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C27" w:rsidRPr="00C17C27" w:rsidRDefault="00C17C27" w:rsidP="003E4C0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sz w:val="24"/>
                <w:szCs w:val="24"/>
                <w:lang w:val="ru-RU"/>
              </w:rPr>
            </w:pPr>
            <w:r w:rsidRPr="00C17C2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Бытовые традиции народов России: пища, одежда, дом (</w:t>
            </w:r>
            <w:r w:rsidRPr="00C17C27">
              <w:rPr>
                <w:rFonts w:ascii="Times New Roman" w:eastAsia="Times New Roman" w:hAnsi="Times New Roman"/>
                <w:i/>
                <w:color w:val="000000"/>
                <w:w w:val="97"/>
                <w:sz w:val="24"/>
                <w:szCs w:val="24"/>
                <w:lang w:val="ru-RU"/>
              </w:rPr>
              <w:t>практическое занятие</w:t>
            </w:r>
            <w:r w:rsidRPr="00C17C2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C27" w:rsidRPr="00C17C27" w:rsidRDefault="00C17C27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C17C2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C27" w:rsidRPr="00C17C27" w:rsidRDefault="00C17C27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C17C2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C27" w:rsidRPr="00C17C27" w:rsidRDefault="00C17C27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C17C2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C27" w:rsidRPr="00C17C27" w:rsidRDefault="00C17C27" w:rsidP="003E4C0C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C17C2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C17C27" w:rsidRPr="00C17C27" w:rsidTr="00C17C27">
        <w:trPr>
          <w:trHeight w:hRule="exact" w:val="732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C27" w:rsidRPr="00C17C27" w:rsidRDefault="00C17C27" w:rsidP="003E4C0C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C17C2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4.12.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C27" w:rsidRPr="00C17C27" w:rsidRDefault="00C17C27" w:rsidP="003E4C0C">
            <w:pPr>
              <w:autoSpaceDE w:val="0"/>
              <w:autoSpaceDN w:val="0"/>
              <w:spacing w:before="78" w:after="0" w:line="245" w:lineRule="auto"/>
              <w:ind w:right="864"/>
              <w:jc w:val="center"/>
              <w:rPr>
                <w:sz w:val="24"/>
                <w:szCs w:val="24"/>
                <w:lang w:val="ru-RU"/>
              </w:rPr>
            </w:pPr>
            <w:r w:rsidRPr="00C17C2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Культурная карта России (</w:t>
            </w:r>
            <w:r w:rsidRPr="00C17C27">
              <w:rPr>
                <w:rFonts w:ascii="Times New Roman" w:eastAsia="Times New Roman" w:hAnsi="Times New Roman"/>
                <w:i/>
                <w:color w:val="000000"/>
                <w:w w:val="97"/>
                <w:sz w:val="24"/>
                <w:szCs w:val="24"/>
                <w:lang w:val="ru-RU"/>
              </w:rPr>
              <w:t>практическое занятие</w:t>
            </w:r>
            <w:r w:rsidRPr="00C17C2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C27" w:rsidRPr="00C17C27" w:rsidRDefault="00C17C27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C17C2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C27" w:rsidRPr="00C17C27" w:rsidRDefault="00C17C27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C17C2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C27" w:rsidRPr="00C17C27" w:rsidRDefault="00C17C27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C17C2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C27" w:rsidRPr="00C17C27" w:rsidRDefault="00C17C27" w:rsidP="003E4C0C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C17C2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C17C27" w:rsidRPr="00C17C27" w:rsidTr="00F26A34">
        <w:trPr>
          <w:trHeight w:hRule="exact" w:val="696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C27" w:rsidRPr="00C17C27" w:rsidRDefault="00C17C27" w:rsidP="003E4C0C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C17C2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4.13.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C27" w:rsidRPr="00C17C27" w:rsidRDefault="00C17C27" w:rsidP="003E4C0C">
            <w:pPr>
              <w:autoSpaceDE w:val="0"/>
              <w:autoSpaceDN w:val="0"/>
              <w:spacing w:before="78" w:after="0" w:line="245" w:lineRule="auto"/>
              <w:ind w:left="72"/>
              <w:rPr>
                <w:sz w:val="24"/>
                <w:szCs w:val="24"/>
                <w:lang w:val="ru-RU"/>
              </w:rPr>
            </w:pPr>
            <w:r w:rsidRPr="00C17C2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Единство страны  — залог будущего России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C27" w:rsidRPr="00F26A34" w:rsidRDefault="00F26A34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C27" w:rsidRPr="00C17C27" w:rsidRDefault="00C17C27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C17C2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C27" w:rsidRPr="00C17C27" w:rsidRDefault="00C17C27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C17C2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C27" w:rsidRPr="00C17C27" w:rsidRDefault="00C17C27" w:rsidP="003E4C0C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C17C2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D34531" w:rsidRPr="00C17C27" w:rsidTr="00F26A34">
        <w:trPr>
          <w:trHeight w:hRule="exact" w:val="422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531" w:rsidRPr="00C17C27" w:rsidRDefault="00D34531" w:rsidP="003E4C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531" w:rsidRPr="00C17C27" w:rsidRDefault="00F26A34" w:rsidP="003E4C0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F26A3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Итого по тематическому блоку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531" w:rsidRPr="00F26A34" w:rsidRDefault="00F26A34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13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531" w:rsidRPr="00C17C27" w:rsidRDefault="00D34531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531" w:rsidRPr="00C17C27" w:rsidRDefault="00D34531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531" w:rsidRPr="00C17C27" w:rsidRDefault="00D34531" w:rsidP="003E4C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F26A34" w:rsidRPr="00C17C27" w:rsidTr="00F26A34">
        <w:trPr>
          <w:trHeight w:hRule="exact" w:val="422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A34" w:rsidRPr="00C17C27" w:rsidRDefault="00F26A34" w:rsidP="003E4C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A34" w:rsidRPr="00F26A34" w:rsidRDefault="00F26A34" w:rsidP="003E4C0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F26A3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Обобщение и повторение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A34" w:rsidRDefault="00F26A34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A34" w:rsidRPr="00C17C27" w:rsidRDefault="00F26A34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A34" w:rsidRPr="00C17C27" w:rsidRDefault="00F26A34" w:rsidP="004E18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A34" w:rsidRPr="00C17C27" w:rsidRDefault="00F26A34" w:rsidP="003E4C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C17C27" w:rsidRPr="00C17C27" w:rsidTr="001421FE">
        <w:trPr>
          <w:gridAfter w:val="1"/>
          <w:wAfter w:w="999" w:type="pct"/>
          <w:trHeight w:hRule="exact" w:val="758"/>
        </w:trPr>
        <w:tc>
          <w:tcPr>
            <w:tcW w:w="2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C27" w:rsidRPr="00C17C27" w:rsidRDefault="00C17C27" w:rsidP="003E4C0C">
            <w:pPr>
              <w:autoSpaceDE w:val="0"/>
              <w:autoSpaceDN w:val="0"/>
              <w:spacing w:before="76" w:after="0" w:line="245" w:lineRule="auto"/>
              <w:ind w:left="72" w:right="576"/>
              <w:rPr>
                <w:sz w:val="24"/>
                <w:szCs w:val="24"/>
                <w:lang w:val="ru-RU"/>
              </w:rPr>
            </w:pPr>
            <w:r w:rsidRPr="00C17C2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C27" w:rsidRPr="00C17C27" w:rsidRDefault="00C17C27" w:rsidP="004E182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C17C2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C27" w:rsidRPr="00C17C27" w:rsidRDefault="00C17C27" w:rsidP="004E182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C17C2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C27" w:rsidRPr="00C17C27" w:rsidRDefault="00C17C27" w:rsidP="004E182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C17C2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</w:tr>
    </w:tbl>
    <w:p w:rsidR="007D5AFA" w:rsidRDefault="007D5AFA">
      <w:pPr>
        <w:sectPr w:rsidR="007D5AFA" w:rsidSect="007533B1">
          <w:pgSz w:w="11900" w:h="16840"/>
          <w:pgMar w:top="666" w:right="284" w:bottom="640" w:left="370" w:header="720" w:footer="720" w:gutter="0"/>
          <w:cols w:space="720" w:equalWidth="0">
            <w:col w:w="15890" w:space="0"/>
          </w:cols>
          <w:docGrid w:linePitch="360"/>
        </w:sectPr>
      </w:pPr>
    </w:p>
    <w:p w:rsidR="007D5AFA" w:rsidRDefault="007D5AFA">
      <w:pPr>
        <w:autoSpaceDE w:val="0"/>
        <w:autoSpaceDN w:val="0"/>
        <w:spacing w:after="66" w:line="220" w:lineRule="exact"/>
      </w:pPr>
    </w:p>
    <w:p w:rsidR="007D5AFA" w:rsidRDefault="007D5AFA">
      <w:pPr>
        <w:autoSpaceDE w:val="0"/>
        <w:autoSpaceDN w:val="0"/>
        <w:spacing w:after="0" w:line="14" w:lineRule="exact"/>
      </w:pPr>
    </w:p>
    <w:p w:rsidR="007D5AFA" w:rsidRDefault="007D5AFA">
      <w:pPr>
        <w:autoSpaceDE w:val="0"/>
        <w:autoSpaceDN w:val="0"/>
        <w:spacing w:after="78" w:line="220" w:lineRule="exact"/>
      </w:pPr>
    </w:p>
    <w:p w:rsidR="00B83992" w:rsidRDefault="00175A69" w:rsidP="00B83992">
      <w:pPr>
        <w:autoSpaceDE w:val="0"/>
        <w:autoSpaceDN w:val="0"/>
        <w:spacing w:after="0" w:line="233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</w:t>
      </w:r>
      <w:r w:rsidR="004E182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</w:t>
      </w:r>
      <w:r w:rsidR="00B83992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  <w:t xml:space="preserve">              </w:t>
      </w:r>
      <w:r w:rsidR="00B83992" w:rsidRPr="001421F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ТЕМАТИЧЕСКОЕ ПЛАНИРОВАНИЕ </w:t>
      </w:r>
    </w:p>
    <w:p w:rsidR="005126E8" w:rsidRPr="00CF760B" w:rsidRDefault="00B83992" w:rsidP="00B83992">
      <w:pPr>
        <w:autoSpaceDE w:val="0"/>
        <w:autoSpaceDN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val="ru-RU"/>
        </w:rPr>
        <w:t xml:space="preserve">                     6 класс</w:t>
      </w:r>
    </w:p>
    <w:tbl>
      <w:tblPr>
        <w:tblW w:w="4094" w:type="pct"/>
        <w:tblInd w:w="1423" w:type="dxa"/>
        <w:tblLayout w:type="fixed"/>
        <w:tblLook w:val="04A0" w:firstRow="1" w:lastRow="0" w:firstColumn="1" w:lastColumn="0" w:noHBand="0" w:noVBand="1"/>
      </w:tblPr>
      <w:tblGrid>
        <w:gridCol w:w="800"/>
        <w:gridCol w:w="3069"/>
        <w:gridCol w:w="666"/>
        <w:gridCol w:w="1067"/>
        <w:gridCol w:w="1204"/>
        <w:gridCol w:w="1868"/>
      </w:tblGrid>
      <w:tr w:rsidR="005126E8" w:rsidRPr="001421FE" w:rsidTr="005126E8">
        <w:trPr>
          <w:trHeight w:hRule="exact" w:val="348"/>
        </w:trPr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1421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21F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17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1F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6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1F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1421F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421F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42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42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42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142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126E8" w:rsidRPr="001421FE" w:rsidRDefault="005126E8" w:rsidP="002B71F0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26E8" w:rsidRPr="001421FE" w:rsidTr="005126E8">
        <w:trPr>
          <w:trHeight w:hRule="exact" w:val="885"/>
        </w:trPr>
        <w:tc>
          <w:tcPr>
            <w:tcW w:w="4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E8" w:rsidRPr="001421FE" w:rsidRDefault="005126E8" w:rsidP="002B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E8" w:rsidRPr="001421FE" w:rsidRDefault="005126E8" w:rsidP="002B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1F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1F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</w:t>
            </w:r>
            <w:proofErr w:type="spellEnd"/>
            <w:r w:rsidRPr="001421F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421F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1F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</w:t>
            </w:r>
            <w:proofErr w:type="spellEnd"/>
            <w:r w:rsidRPr="001421F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421F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0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E8" w:rsidRPr="001421FE" w:rsidRDefault="005126E8" w:rsidP="002B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184" w:rsidRPr="001C5FBA" w:rsidTr="00991E8C">
        <w:trPr>
          <w:trHeight w:hRule="exact" w:val="722"/>
        </w:trPr>
        <w:tc>
          <w:tcPr>
            <w:tcW w:w="461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2184" w:rsidRPr="001421FE" w:rsidRDefault="00EF2184" w:rsidP="002B71F0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769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44"/>
            </w:tblGrid>
            <w:tr w:rsidR="00EF2184" w:rsidRPr="001C5FBA">
              <w:trPr>
                <w:trHeight w:val="71"/>
              </w:trPr>
              <w:tc>
                <w:tcPr>
                  <w:tcW w:w="3744" w:type="dxa"/>
                </w:tcPr>
                <w:p w:rsidR="00EF2184" w:rsidRPr="00EF2184" w:rsidRDefault="00EF2184" w:rsidP="00EF21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F218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Тематический блок 1. «Культура как социальность</w:t>
                  </w:r>
                </w:p>
              </w:tc>
            </w:tr>
          </w:tbl>
          <w:p w:rsidR="00EF2184" w:rsidRPr="003C3644" w:rsidRDefault="00EF2184" w:rsidP="0051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4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2184" w:rsidRPr="00EF2184" w:rsidRDefault="00EF2184" w:rsidP="002B71F0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615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2184" w:rsidRPr="00EF2184" w:rsidRDefault="00EF2184" w:rsidP="002B71F0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694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2184" w:rsidRPr="00EF2184" w:rsidRDefault="00EF2184" w:rsidP="002B71F0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077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2184" w:rsidRPr="00EF2184" w:rsidRDefault="00EF2184" w:rsidP="002B71F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5126E8" w:rsidRPr="001421FE" w:rsidTr="00991E8C">
        <w:trPr>
          <w:trHeight w:hRule="exact" w:val="636"/>
        </w:trPr>
        <w:tc>
          <w:tcPr>
            <w:tcW w:w="461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1769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3C3644" w:rsidRDefault="00A14A8B" w:rsidP="0051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14A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Мир культуры: его структура</w:t>
            </w:r>
          </w:p>
        </w:tc>
        <w:tc>
          <w:tcPr>
            <w:tcW w:w="384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615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694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77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https://resh.edu.ru/special-course/1</w:t>
            </w:r>
          </w:p>
        </w:tc>
      </w:tr>
      <w:tr w:rsidR="005126E8" w:rsidRPr="001421FE" w:rsidTr="005126E8">
        <w:trPr>
          <w:trHeight w:hRule="exact" w:val="732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3C3644" w:rsidRDefault="005126E8" w:rsidP="0051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C364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Культура России: многообразие регионов</w:t>
            </w:r>
          </w:p>
          <w:p w:rsidR="005126E8" w:rsidRPr="003C3644" w:rsidRDefault="005126E8" w:rsidP="005126E8">
            <w:pPr>
              <w:autoSpaceDE w:val="0"/>
              <w:autoSpaceDN w:val="0"/>
              <w:spacing w:before="10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C364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разие</w:t>
            </w:r>
            <w:proofErr w:type="spellEnd"/>
            <w:r w:rsidRPr="003C364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регионов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5126E8" w:rsidRPr="001421FE" w:rsidTr="00991E8C">
        <w:trPr>
          <w:trHeight w:hRule="exact" w:val="814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3C3644" w:rsidRDefault="005126E8" w:rsidP="005126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C364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История быта как история культуры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5126E8" w:rsidRPr="001421FE" w:rsidTr="005126E8">
        <w:trPr>
          <w:trHeight w:hRule="exact" w:val="1039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3C3644" w:rsidRDefault="005126E8" w:rsidP="0051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C364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Прогресс: технический и социальный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5126E8" w:rsidRPr="001421FE" w:rsidTr="005126E8">
        <w:trPr>
          <w:trHeight w:hRule="exact" w:val="924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3C3644" w:rsidRDefault="005126E8" w:rsidP="005126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C364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Образование в культуре народов России</w:t>
            </w:r>
          </w:p>
          <w:p w:rsidR="005126E8" w:rsidRPr="003C3644" w:rsidRDefault="005126E8" w:rsidP="005126E8">
            <w:pPr>
              <w:autoSpaceDE w:val="0"/>
              <w:autoSpaceDN w:val="0"/>
              <w:spacing w:before="98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5126E8" w:rsidRPr="001421FE" w:rsidTr="005126E8">
        <w:trPr>
          <w:trHeight w:hRule="exact" w:val="732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3C3644" w:rsidRDefault="005126E8" w:rsidP="003C36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C364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Права и обязанности человека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5126E8" w:rsidRPr="001421FE" w:rsidTr="00991E8C">
        <w:trPr>
          <w:trHeight w:hRule="exact" w:val="1110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3C3644" w:rsidRDefault="005126E8" w:rsidP="0051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C364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Общество и религия: духовно-нравственное взаимодействие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5126E8" w:rsidRPr="001421FE" w:rsidTr="00991E8C">
        <w:trPr>
          <w:trHeight w:hRule="exact" w:val="852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1.8.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3C3644" w:rsidRDefault="005126E8" w:rsidP="0051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C364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Современный мир: </w:t>
            </w:r>
            <w:proofErr w:type="gramStart"/>
            <w:r w:rsidRPr="003C364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самое</w:t>
            </w:r>
            <w:proofErr w:type="gramEnd"/>
          </w:p>
          <w:p w:rsidR="005126E8" w:rsidRPr="003C3644" w:rsidRDefault="005126E8" w:rsidP="0051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3C364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важное </w:t>
            </w:r>
            <w:r w:rsidRPr="003C3644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ru-RU"/>
              </w:rPr>
              <w:t>(практическое занятие)</w:t>
            </w:r>
          </w:p>
          <w:p w:rsidR="005126E8" w:rsidRPr="003C3644" w:rsidRDefault="005126E8" w:rsidP="005126E8">
            <w:pPr>
              <w:autoSpaceDE w:val="0"/>
              <w:autoSpaceDN w:val="0"/>
              <w:spacing w:before="98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3C3644" w:rsidRDefault="003C3644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46311" w:rsidRPr="001421FE" w:rsidTr="00746311">
        <w:trPr>
          <w:trHeight w:hRule="exact" w:val="792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6311" w:rsidRPr="001421FE" w:rsidRDefault="00746311" w:rsidP="002B71F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6311" w:rsidRPr="003C3644" w:rsidRDefault="00746311" w:rsidP="0051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746311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Итого по тематическому блоку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6311" w:rsidRPr="00746311" w:rsidRDefault="00746311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6311" w:rsidRPr="001421FE" w:rsidRDefault="00746311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6311" w:rsidRDefault="00746311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6311" w:rsidRPr="001421FE" w:rsidRDefault="00746311" w:rsidP="002B71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A14A8B" w:rsidRPr="00A14A8B" w:rsidTr="00991E8C">
        <w:trPr>
          <w:trHeight w:hRule="exact" w:val="992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A8B" w:rsidRPr="001421FE" w:rsidRDefault="00A14A8B" w:rsidP="002B71F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29"/>
            </w:tblGrid>
            <w:tr w:rsidR="00A14A8B" w:rsidRPr="00A14A8B">
              <w:trPr>
                <w:trHeight w:val="71"/>
              </w:trPr>
              <w:tc>
                <w:tcPr>
                  <w:tcW w:w="4429" w:type="dxa"/>
                </w:tcPr>
                <w:p w:rsidR="00A14A8B" w:rsidRDefault="00A14A8B" w:rsidP="00A14A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A14A8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Тематический блок 2. </w:t>
                  </w:r>
                </w:p>
                <w:p w:rsidR="00A14A8B" w:rsidRDefault="00A14A8B" w:rsidP="00A14A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A14A8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«Человек и его отражение </w:t>
                  </w:r>
                </w:p>
                <w:p w:rsidR="00A14A8B" w:rsidRPr="00A14A8B" w:rsidRDefault="00A14A8B" w:rsidP="00A14A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14A8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в культуре» </w:t>
                  </w:r>
                </w:p>
              </w:tc>
            </w:tr>
          </w:tbl>
          <w:p w:rsidR="00A14A8B" w:rsidRPr="003C3644" w:rsidRDefault="00A14A8B" w:rsidP="0051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A8B" w:rsidRPr="00A14A8B" w:rsidRDefault="00A14A8B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A8B" w:rsidRPr="00A14A8B" w:rsidRDefault="00A14A8B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A8B" w:rsidRDefault="00A14A8B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A8B" w:rsidRPr="00A14A8B" w:rsidRDefault="00A14A8B" w:rsidP="002B71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5126E8" w:rsidRPr="001421FE" w:rsidTr="003C3644">
        <w:trPr>
          <w:trHeight w:hRule="exact" w:val="1275"/>
        </w:trPr>
        <w:tc>
          <w:tcPr>
            <w:tcW w:w="461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3C3644" w:rsidRDefault="003C3644" w:rsidP="002B71F0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2.1</w:t>
            </w:r>
          </w:p>
        </w:tc>
        <w:tc>
          <w:tcPr>
            <w:tcW w:w="1769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53"/>
            </w:tblGrid>
            <w:tr w:rsidR="003C3644" w:rsidRPr="001C5FBA">
              <w:trPr>
                <w:trHeight w:val="271"/>
              </w:trPr>
              <w:tc>
                <w:tcPr>
                  <w:tcW w:w="2553" w:type="dxa"/>
                </w:tcPr>
                <w:p w:rsidR="003C3644" w:rsidRPr="003C3644" w:rsidRDefault="003C3644" w:rsidP="003C36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C3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Каким долж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ен быть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человек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?</w:t>
                  </w:r>
                  <w:r w:rsidRPr="003C3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</w:t>
                  </w:r>
                  <w:proofErr w:type="gramEnd"/>
                  <w:r w:rsidRPr="003C3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уховно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-</w:t>
                  </w:r>
                  <w:r w:rsidRPr="003C3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нравственный</w:t>
                  </w:r>
                  <w:proofErr w:type="spellEnd"/>
                  <w:r w:rsidRPr="003C3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облик и идеал человека </w:t>
                  </w:r>
                </w:p>
              </w:tc>
            </w:tr>
          </w:tbl>
          <w:p w:rsidR="005126E8" w:rsidRPr="003C3644" w:rsidRDefault="005126E8" w:rsidP="002B71F0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4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4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4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694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4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77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5126E8" w:rsidRPr="001421FE" w:rsidTr="005126E8">
        <w:trPr>
          <w:trHeight w:hRule="exact" w:val="1251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3C3644" w:rsidP="002B71F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2.2</w:t>
            </w:r>
            <w:r w:rsidR="005126E8"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00"/>
            </w:tblGrid>
            <w:tr w:rsidR="003C3644" w:rsidRPr="001C5FBA">
              <w:trPr>
                <w:trHeight w:val="172"/>
              </w:trPr>
              <w:tc>
                <w:tcPr>
                  <w:tcW w:w="2800" w:type="dxa"/>
                </w:tcPr>
                <w:p w:rsidR="003C3644" w:rsidRPr="003C3644" w:rsidRDefault="003C3644" w:rsidP="003C36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C3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Взросление человека в культуре народов России </w:t>
                  </w:r>
                </w:p>
              </w:tc>
            </w:tr>
          </w:tbl>
          <w:p w:rsidR="005126E8" w:rsidRPr="001421FE" w:rsidRDefault="005126E8" w:rsidP="002B71F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0A2966" w:rsidRDefault="000A2966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26E8" w:rsidRPr="001421FE" w:rsidRDefault="005126E8" w:rsidP="002B71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</w:tbl>
    <w:p w:rsidR="003C3644" w:rsidRDefault="003C3644" w:rsidP="003C3644">
      <w:pPr>
        <w:rPr>
          <w:lang w:val="ru-RU"/>
        </w:rPr>
      </w:pPr>
    </w:p>
    <w:p w:rsidR="003C3644" w:rsidRDefault="003C3644" w:rsidP="003C3644">
      <w:pPr>
        <w:rPr>
          <w:lang w:val="ru-RU"/>
        </w:rPr>
      </w:pPr>
      <w:r>
        <w:rPr>
          <w:lang w:val="ru-RU"/>
        </w:rPr>
        <w:t xml:space="preserve">                           </w:t>
      </w:r>
    </w:p>
    <w:tbl>
      <w:tblPr>
        <w:tblW w:w="4094" w:type="pct"/>
        <w:tblInd w:w="1423" w:type="dxa"/>
        <w:tblLook w:val="04A0" w:firstRow="1" w:lastRow="0" w:firstColumn="1" w:lastColumn="0" w:noHBand="0" w:noVBand="1"/>
      </w:tblPr>
      <w:tblGrid>
        <w:gridCol w:w="796"/>
        <w:gridCol w:w="3068"/>
        <w:gridCol w:w="663"/>
        <w:gridCol w:w="1064"/>
        <w:gridCol w:w="1201"/>
        <w:gridCol w:w="1882"/>
      </w:tblGrid>
      <w:tr w:rsidR="003C3644" w:rsidRPr="00AD5BDB" w:rsidTr="003C3644">
        <w:trPr>
          <w:trHeight w:hRule="exact" w:val="924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3644" w:rsidRPr="00AD5BDB" w:rsidRDefault="00EF2184" w:rsidP="002B71F0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 w:rsidR="003C3644"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2"/>
            </w:tblGrid>
            <w:tr w:rsidR="00EF2184" w:rsidRPr="00EF2184">
              <w:trPr>
                <w:trHeight w:val="73"/>
              </w:trPr>
              <w:tc>
                <w:tcPr>
                  <w:tcW w:w="0" w:type="auto"/>
                </w:tcPr>
                <w:p w:rsidR="00EF2184" w:rsidRPr="00EF2184" w:rsidRDefault="00EF2184" w:rsidP="00EF21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F21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Религия как источник нравственности </w:t>
                  </w:r>
                </w:p>
              </w:tc>
            </w:tr>
          </w:tbl>
          <w:p w:rsidR="003C3644" w:rsidRPr="00AD5BDB" w:rsidRDefault="003C3644" w:rsidP="00EF218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3644" w:rsidRPr="00AD5BDB" w:rsidRDefault="003C3644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3644" w:rsidRPr="00AD5BDB" w:rsidRDefault="003C3644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3644" w:rsidRPr="00AD5BDB" w:rsidRDefault="003C3644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3644" w:rsidRPr="00AD5BDB" w:rsidRDefault="003C3644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3C3644" w:rsidRPr="00AD5BDB" w:rsidTr="003C3644">
        <w:trPr>
          <w:trHeight w:hRule="exact" w:val="924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3644" w:rsidRPr="00AD5BDB" w:rsidRDefault="00EF2184" w:rsidP="002B71F0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  <w:r w:rsidR="003C3644"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2"/>
            </w:tblGrid>
            <w:tr w:rsidR="00EF2184" w:rsidRPr="001C5FBA">
              <w:trPr>
                <w:trHeight w:val="171"/>
              </w:trPr>
              <w:tc>
                <w:tcPr>
                  <w:tcW w:w="0" w:type="auto"/>
                </w:tcPr>
                <w:p w:rsidR="00EF2184" w:rsidRPr="00EF2184" w:rsidRDefault="00EF2184" w:rsidP="00EF21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F21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Наука как источник знания о человеке и человеческом </w:t>
                  </w:r>
                </w:p>
              </w:tc>
            </w:tr>
          </w:tbl>
          <w:p w:rsidR="003C3644" w:rsidRPr="00EF2184" w:rsidRDefault="003C3644" w:rsidP="00EF218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3644" w:rsidRPr="00AD5BDB" w:rsidRDefault="003C3644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3644" w:rsidRPr="00AD5BDB" w:rsidRDefault="003C3644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3644" w:rsidRPr="00AD5BDB" w:rsidRDefault="003C3644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3644" w:rsidRPr="00AD5BDB" w:rsidRDefault="003C3644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3C3644" w:rsidRPr="00AD5BDB" w:rsidTr="003C3644">
        <w:trPr>
          <w:trHeight w:hRule="exact" w:val="1118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3644" w:rsidRPr="00AD5BDB" w:rsidRDefault="00EF2184" w:rsidP="002B71F0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2.5</w:t>
            </w:r>
            <w:r w:rsidR="003C3644"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2"/>
            </w:tblGrid>
            <w:tr w:rsidR="00EF2184" w:rsidRPr="001C5FBA">
              <w:trPr>
                <w:trHeight w:val="172"/>
              </w:trPr>
              <w:tc>
                <w:tcPr>
                  <w:tcW w:w="0" w:type="auto"/>
                </w:tcPr>
                <w:p w:rsidR="00EF2184" w:rsidRPr="00EF2184" w:rsidRDefault="00EF2184" w:rsidP="00EF21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F21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Этика и нравственность как категории духовной культуры </w:t>
                  </w:r>
                </w:p>
              </w:tc>
            </w:tr>
          </w:tbl>
          <w:p w:rsidR="003C3644" w:rsidRPr="00EF2184" w:rsidRDefault="003C3644" w:rsidP="00EF218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3644" w:rsidRPr="00AD5BDB" w:rsidRDefault="003C3644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3644" w:rsidRPr="000A2966" w:rsidRDefault="000A2966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3644" w:rsidRPr="00AD5BDB" w:rsidRDefault="003C3644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3644" w:rsidRPr="00AD5BDB" w:rsidRDefault="003C3644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3C3644" w:rsidRPr="00AD5BDB" w:rsidTr="00991E8C">
        <w:trPr>
          <w:trHeight w:hRule="exact" w:val="728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3644" w:rsidRPr="00AD5BDB" w:rsidRDefault="00EF2184" w:rsidP="002B71F0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6</w:t>
            </w:r>
            <w:r w:rsidR="003C3644"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2"/>
            </w:tblGrid>
            <w:tr w:rsidR="00EF2184" w:rsidRPr="00EF2184">
              <w:trPr>
                <w:trHeight w:val="73"/>
              </w:trPr>
              <w:tc>
                <w:tcPr>
                  <w:tcW w:w="0" w:type="auto"/>
                </w:tcPr>
                <w:p w:rsidR="00EF2184" w:rsidRPr="00EF2184" w:rsidRDefault="00EF2184" w:rsidP="00EF21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F21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Самопознание (</w:t>
                  </w:r>
                  <w:r w:rsidRPr="00EF2184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  <w:t>практическое занятие</w:t>
                  </w:r>
                  <w:r w:rsidRPr="00EF21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) </w:t>
                  </w:r>
                </w:p>
              </w:tc>
            </w:tr>
            <w:tr w:rsidR="00746311" w:rsidRPr="00EF2184">
              <w:trPr>
                <w:trHeight w:val="73"/>
              </w:trPr>
              <w:tc>
                <w:tcPr>
                  <w:tcW w:w="0" w:type="auto"/>
                </w:tcPr>
                <w:p w:rsidR="00746311" w:rsidRPr="00EF2184" w:rsidRDefault="00746311" w:rsidP="00EF21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746311" w:rsidRPr="00EF2184">
              <w:trPr>
                <w:trHeight w:val="73"/>
              </w:trPr>
              <w:tc>
                <w:tcPr>
                  <w:tcW w:w="0" w:type="auto"/>
                </w:tcPr>
                <w:p w:rsidR="00746311" w:rsidRPr="00EF2184" w:rsidRDefault="00746311" w:rsidP="00EF21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3C3644" w:rsidRPr="00AD5BDB" w:rsidRDefault="003C3644" w:rsidP="00EF218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3644" w:rsidRPr="00AD5BDB" w:rsidRDefault="003C3644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3644" w:rsidRPr="00AD5BDB" w:rsidRDefault="003C3644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3644" w:rsidRPr="000A2966" w:rsidRDefault="000A2966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3644" w:rsidRPr="00AD5BDB" w:rsidRDefault="003C3644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746311" w:rsidRPr="00AD5BDB" w:rsidTr="003C3644">
        <w:trPr>
          <w:trHeight w:hRule="exact" w:val="924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6311" w:rsidRDefault="00746311" w:rsidP="002B71F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11" w:rsidRPr="00EF2184" w:rsidRDefault="00746311" w:rsidP="00EF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6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тематическому блоку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6311" w:rsidRPr="00746311" w:rsidRDefault="00746311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6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6311" w:rsidRPr="00AD5BDB" w:rsidRDefault="00746311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6311" w:rsidRDefault="00746311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6311" w:rsidRPr="00AD5BDB" w:rsidRDefault="00746311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3C3644" w:rsidRPr="00AD5BDB" w:rsidTr="00991E8C">
        <w:trPr>
          <w:trHeight w:hRule="exact" w:val="1191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3644" w:rsidRPr="00AD5BDB" w:rsidRDefault="003C3644" w:rsidP="002B71F0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2"/>
            </w:tblGrid>
            <w:tr w:rsidR="00746311" w:rsidRPr="002B71F0">
              <w:trPr>
                <w:trHeight w:val="71"/>
              </w:trPr>
              <w:tc>
                <w:tcPr>
                  <w:tcW w:w="0" w:type="auto"/>
                </w:tcPr>
                <w:p w:rsidR="00746311" w:rsidRPr="00A14A8B" w:rsidRDefault="00746311" w:rsidP="00A14A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A14A8B" w:rsidRPr="001C5FBA">
              <w:trPr>
                <w:trHeight w:val="71"/>
              </w:trPr>
              <w:tc>
                <w:tcPr>
                  <w:tcW w:w="0" w:type="auto"/>
                </w:tcPr>
                <w:p w:rsidR="00A14A8B" w:rsidRPr="00A14A8B" w:rsidRDefault="00A14A8B" w:rsidP="00A14A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14A8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Тематический блок 3. «Человек как член общества» </w:t>
                  </w:r>
                </w:p>
              </w:tc>
            </w:tr>
          </w:tbl>
          <w:p w:rsidR="003C3644" w:rsidRPr="00A14A8B" w:rsidRDefault="003C3644" w:rsidP="00A14A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3644" w:rsidRPr="00AD5BDB" w:rsidRDefault="003C3644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3644" w:rsidRPr="00746311" w:rsidRDefault="003C3644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3644" w:rsidRPr="00746311" w:rsidRDefault="003C3644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3644" w:rsidRPr="00AD5BDB" w:rsidRDefault="003C3644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3C3644" w:rsidRPr="00AD5BDB" w:rsidTr="003C3644">
        <w:trPr>
          <w:trHeight w:hRule="exact" w:val="924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3644" w:rsidRPr="00AD5BDB" w:rsidRDefault="003C3644" w:rsidP="002B71F0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44" w:rsidRPr="00A14A8B" w:rsidRDefault="00A14A8B" w:rsidP="00A14A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A14A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Труд</w:t>
            </w:r>
            <w:proofErr w:type="spellEnd"/>
            <w:r w:rsidRPr="00A14A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14A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делает</w:t>
            </w:r>
            <w:proofErr w:type="spellEnd"/>
            <w:r w:rsidRPr="00A14A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14A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человека</w:t>
            </w:r>
            <w:proofErr w:type="spellEnd"/>
            <w:r w:rsidRPr="00A14A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14A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человеком</w:t>
            </w:r>
            <w:proofErr w:type="spellEnd"/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3644" w:rsidRPr="00AD5BDB" w:rsidRDefault="003C3644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3644" w:rsidRPr="00AD5BDB" w:rsidRDefault="003C3644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3644" w:rsidRPr="00AD5BDB" w:rsidRDefault="003C3644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3644" w:rsidRPr="00AD5BDB" w:rsidRDefault="003C3644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3C3644" w:rsidRPr="00AD5BDB" w:rsidTr="00AB1E6A">
        <w:trPr>
          <w:trHeight w:hRule="exact" w:val="513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3644" w:rsidRPr="00AD5BDB" w:rsidRDefault="003C3644" w:rsidP="002B71F0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44" w:rsidRPr="00AD5BDB" w:rsidRDefault="00A14A8B" w:rsidP="00A14A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A14A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Подвиг</w:t>
            </w:r>
            <w:proofErr w:type="spellEnd"/>
            <w:r w:rsidRPr="00A14A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: </w:t>
            </w:r>
            <w:proofErr w:type="spellStart"/>
            <w:r w:rsidRPr="00A14A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как</w:t>
            </w:r>
            <w:proofErr w:type="spellEnd"/>
            <w:r w:rsidRPr="00A14A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14A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узнать</w:t>
            </w:r>
            <w:proofErr w:type="spellEnd"/>
            <w:r w:rsidRPr="00A14A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14A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героя</w:t>
            </w:r>
            <w:proofErr w:type="spellEnd"/>
            <w:r w:rsidRPr="00A14A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?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3644" w:rsidRPr="00AD5BDB" w:rsidRDefault="003C3644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3644" w:rsidRPr="00AD5BDB" w:rsidRDefault="003C3644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3644" w:rsidRPr="00AD5BDB" w:rsidRDefault="003C3644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3644" w:rsidRPr="00AD5BDB" w:rsidRDefault="003C3644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3C3644" w:rsidRPr="00AD5BDB" w:rsidTr="003C3644">
        <w:trPr>
          <w:trHeight w:hRule="exact" w:val="1154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3644" w:rsidRPr="00AD5BDB" w:rsidRDefault="003C3644" w:rsidP="002B71F0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44" w:rsidRPr="00A14A8B" w:rsidRDefault="00A14A8B" w:rsidP="00A14A8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A14A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Люди в обществе: духовно-нравственное взаимовлияние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3644" w:rsidRPr="00AD5BDB" w:rsidRDefault="003C3644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3644" w:rsidRPr="00AD5BDB" w:rsidRDefault="003C3644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3644" w:rsidRPr="00AD5BDB" w:rsidRDefault="003C3644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3644" w:rsidRPr="00AD5BDB" w:rsidRDefault="003C3644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3C3644" w:rsidRPr="00AD5BDB" w:rsidTr="00A14A8B">
        <w:trPr>
          <w:trHeight w:hRule="exact" w:val="1269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3644" w:rsidRPr="00A14A8B" w:rsidRDefault="00A14A8B" w:rsidP="002B71F0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3.4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44" w:rsidRPr="00A14A8B" w:rsidRDefault="00A14A8B" w:rsidP="00A14A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A14A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Проблемы современного общества как отражение его духовно-нравственного самосознания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3644" w:rsidRPr="00AD5BDB" w:rsidRDefault="003C3644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3644" w:rsidRPr="00AD5BDB" w:rsidRDefault="003C3644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3644" w:rsidRPr="00AD5BDB" w:rsidRDefault="003C3644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3644" w:rsidRPr="0064344A" w:rsidRDefault="0064344A" w:rsidP="0064344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4344A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A14A8B" w:rsidRPr="00A14A8B" w:rsidTr="00A14A8B">
        <w:trPr>
          <w:trHeight w:hRule="exact" w:val="1269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A8B" w:rsidRDefault="00A14A8B" w:rsidP="002B71F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3.5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8B" w:rsidRPr="00A14A8B" w:rsidRDefault="00A14A8B" w:rsidP="00A14A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A14A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Духовно-нравственные ориентиры социальных отношений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A8B" w:rsidRPr="00A14A8B" w:rsidRDefault="00E8331C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A8B" w:rsidRPr="00A14A8B" w:rsidRDefault="002B71F0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A8B" w:rsidRPr="00A14A8B" w:rsidRDefault="002B71F0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A8B" w:rsidRPr="0064344A" w:rsidRDefault="0064344A" w:rsidP="0064344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4344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https://resh.edu.ru/</w:t>
            </w:r>
          </w:p>
        </w:tc>
      </w:tr>
      <w:tr w:rsidR="00A14A8B" w:rsidRPr="00A14A8B" w:rsidTr="00A14A8B">
        <w:trPr>
          <w:trHeight w:hRule="exact" w:val="1269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A8B" w:rsidRDefault="00A14A8B" w:rsidP="002B71F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3.6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8B" w:rsidRPr="00A14A8B" w:rsidRDefault="00A14A8B" w:rsidP="00A14A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A14A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Гуманизм как сущностная характеристика духовно- нравственной культуры народов России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A8B" w:rsidRPr="00A14A8B" w:rsidRDefault="00E8331C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A8B" w:rsidRPr="00A14A8B" w:rsidRDefault="002B71F0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A8B" w:rsidRPr="00A14A8B" w:rsidRDefault="002B71F0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A8B" w:rsidRPr="0064344A" w:rsidRDefault="0064344A" w:rsidP="0064344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4344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https://resh.edu.ru/</w:t>
            </w:r>
          </w:p>
        </w:tc>
      </w:tr>
      <w:tr w:rsidR="00A14A8B" w:rsidRPr="00A14A8B" w:rsidTr="00991E8C">
        <w:trPr>
          <w:trHeight w:hRule="exact" w:val="1702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A8B" w:rsidRDefault="00A14A8B" w:rsidP="00A14A8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3.7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8B" w:rsidRPr="00A14A8B" w:rsidRDefault="00A14A8B" w:rsidP="00A14A8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A14A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Социальные профессии; их важность для сохранения духовно-нравственного облика общества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A8B" w:rsidRPr="00A14A8B" w:rsidRDefault="00E8331C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A8B" w:rsidRPr="00A14A8B" w:rsidRDefault="002B71F0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A8B" w:rsidRPr="00A14A8B" w:rsidRDefault="002B71F0" w:rsidP="002B71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A8B" w:rsidRPr="0064344A" w:rsidRDefault="0064344A" w:rsidP="0064344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4344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https://resh.edu.ru/</w:t>
            </w:r>
          </w:p>
        </w:tc>
      </w:tr>
    </w:tbl>
    <w:p w:rsidR="00E8331C" w:rsidRDefault="00E8331C" w:rsidP="003C3644">
      <w:pPr>
        <w:rPr>
          <w:lang w:val="ru-RU"/>
        </w:rPr>
      </w:pPr>
    </w:p>
    <w:p w:rsidR="00991E8C" w:rsidRDefault="00991E8C" w:rsidP="003C3644">
      <w:pPr>
        <w:rPr>
          <w:lang w:val="ru-RU"/>
        </w:rPr>
      </w:pPr>
    </w:p>
    <w:p w:rsidR="00991E8C" w:rsidRDefault="00991E8C" w:rsidP="003C3644">
      <w:pPr>
        <w:rPr>
          <w:lang w:val="ru-RU"/>
        </w:rPr>
      </w:pPr>
    </w:p>
    <w:p w:rsidR="00991E8C" w:rsidRDefault="00991E8C" w:rsidP="003C3644">
      <w:pPr>
        <w:rPr>
          <w:lang w:val="ru-RU"/>
        </w:rPr>
      </w:pPr>
    </w:p>
    <w:p w:rsidR="00991E8C" w:rsidRDefault="00991E8C" w:rsidP="003C3644">
      <w:pPr>
        <w:rPr>
          <w:lang w:val="ru-RU"/>
        </w:rPr>
      </w:pPr>
    </w:p>
    <w:p w:rsidR="00991E8C" w:rsidRDefault="00991E8C" w:rsidP="003C3644">
      <w:pPr>
        <w:rPr>
          <w:lang w:val="ru-RU"/>
        </w:rPr>
      </w:pPr>
    </w:p>
    <w:p w:rsidR="00991E8C" w:rsidRDefault="00991E8C" w:rsidP="003C3644">
      <w:pPr>
        <w:rPr>
          <w:lang w:val="ru-RU"/>
        </w:rPr>
      </w:pPr>
    </w:p>
    <w:tbl>
      <w:tblPr>
        <w:tblW w:w="4057" w:type="pct"/>
        <w:tblInd w:w="1526" w:type="dxa"/>
        <w:tblLook w:val="04A0" w:firstRow="1" w:lastRow="0" w:firstColumn="1" w:lastColumn="0" w:noHBand="0" w:noVBand="1"/>
      </w:tblPr>
      <w:tblGrid>
        <w:gridCol w:w="732"/>
        <w:gridCol w:w="3381"/>
        <w:gridCol w:w="601"/>
        <w:gridCol w:w="1001"/>
        <w:gridCol w:w="1137"/>
        <w:gridCol w:w="1828"/>
      </w:tblGrid>
      <w:tr w:rsidR="00E8331C" w:rsidRPr="00AD5BDB" w:rsidTr="002B71F0">
        <w:trPr>
          <w:trHeight w:hRule="exact" w:val="1149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1C" w:rsidRPr="002B71F0" w:rsidRDefault="002B71F0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3.8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1C" w:rsidRPr="002B71F0" w:rsidRDefault="002B71F0" w:rsidP="002B71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B7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Выдаю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щиеся благотворители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вистории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2B7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Б</w:t>
            </w:r>
            <w:proofErr w:type="gramEnd"/>
            <w:r w:rsidRPr="002B7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лаготворительность</w:t>
            </w:r>
            <w:proofErr w:type="spellEnd"/>
            <w:r w:rsidRPr="002B7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как нравственный долг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31C" w:rsidRPr="00AD5BDB" w:rsidRDefault="00E8331C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31C" w:rsidRPr="00AD5BDB" w:rsidRDefault="00E8331C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31C" w:rsidRPr="00AD5BDB" w:rsidRDefault="00E8331C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31C" w:rsidRPr="00AD5BDB" w:rsidRDefault="00E8331C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E8331C" w:rsidRPr="00AD5BDB" w:rsidTr="002B71F0">
        <w:trPr>
          <w:trHeight w:hRule="exact" w:val="1205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1C" w:rsidRPr="002B71F0" w:rsidRDefault="002B71F0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3.9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1C" w:rsidRPr="002B71F0" w:rsidRDefault="002B71F0" w:rsidP="002B71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B7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Выдающиеся учёные России. Наука как источник социального и духовного прогресса общества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31C" w:rsidRPr="00AD5BDB" w:rsidRDefault="00E8331C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31C" w:rsidRPr="00746311" w:rsidRDefault="0064344A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31C" w:rsidRPr="00AD5BDB" w:rsidRDefault="00E8331C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31C" w:rsidRPr="00AD5BDB" w:rsidRDefault="00E8331C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E8331C" w:rsidRPr="00AD5BDB" w:rsidTr="006A39C0">
        <w:trPr>
          <w:trHeight w:hRule="exact" w:val="918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1C" w:rsidRPr="002B71F0" w:rsidRDefault="002B71F0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3.10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1C" w:rsidRPr="00AD5BDB" w:rsidRDefault="002B71F0" w:rsidP="002B71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2B7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Моя</w:t>
            </w:r>
            <w:proofErr w:type="spellEnd"/>
            <w:r w:rsidRPr="002B7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B7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профессия</w:t>
            </w:r>
            <w:proofErr w:type="spellEnd"/>
            <w:r w:rsidRPr="002B7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(</w:t>
            </w:r>
            <w:proofErr w:type="spellStart"/>
            <w:r w:rsidRPr="002B7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практическое</w:t>
            </w:r>
            <w:proofErr w:type="spellEnd"/>
            <w:r w:rsidRPr="002B7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B7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занятие</w:t>
            </w:r>
            <w:proofErr w:type="spellEnd"/>
            <w:r w:rsidRPr="002B7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31C" w:rsidRPr="00AD5BDB" w:rsidRDefault="00E8331C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31C" w:rsidRPr="00AD5BDB" w:rsidRDefault="00E8331C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31C" w:rsidRPr="002B71F0" w:rsidRDefault="002B71F0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31C" w:rsidRPr="00AD5BDB" w:rsidRDefault="00E8331C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E8331C" w:rsidRPr="001C5FBA" w:rsidTr="006A39C0">
        <w:trPr>
          <w:trHeight w:hRule="exact" w:val="792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1C" w:rsidRPr="00AD5BDB" w:rsidRDefault="00E8331C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1C" w:rsidRPr="002B71F0" w:rsidRDefault="002B71F0" w:rsidP="002B71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2B71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Тематический блок 4. «Родина и патриотизм»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31C" w:rsidRPr="00D76685" w:rsidRDefault="00E8331C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31C" w:rsidRPr="00D76685" w:rsidRDefault="00E8331C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31C" w:rsidRPr="00D76685" w:rsidRDefault="00E8331C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31C" w:rsidRPr="00D76685" w:rsidRDefault="00E8331C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331C" w:rsidRPr="00AD5BDB" w:rsidTr="006A39C0">
        <w:trPr>
          <w:trHeight w:hRule="exact" w:val="720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1C" w:rsidRPr="002B71F0" w:rsidRDefault="002B71F0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4.1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1C" w:rsidRPr="00AD5BDB" w:rsidRDefault="002B71F0" w:rsidP="002B71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2B7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Гражданин</w:t>
            </w:r>
            <w:proofErr w:type="spellEnd"/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31C" w:rsidRPr="00AD5BDB" w:rsidRDefault="00E8331C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31C" w:rsidRPr="002B71F0" w:rsidRDefault="002B71F0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31C" w:rsidRPr="00AD5BDB" w:rsidRDefault="00E8331C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31C" w:rsidRPr="00AD5BDB" w:rsidRDefault="00E8331C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E8331C" w:rsidRPr="00AD5BDB" w:rsidTr="006A39C0">
        <w:trPr>
          <w:trHeight w:hRule="exact" w:val="707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1C" w:rsidRPr="002B71F0" w:rsidRDefault="002B71F0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4.2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1C" w:rsidRPr="00AD5BDB" w:rsidRDefault="002B71F0" w:rsidP="002B71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2B7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Патриотизм</w:t>
            </w:r>
            <w:proofErr w:type="spellEnd"/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31C" w:rsidRPr="00AD5BDB" w:rsidRDefault="00E8331C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31C" w:rsidRPr="00AD5BDB" w:rsidRDefault="00E8331C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31C" w:rsidRPr="00AD5BDB" w:rsidRDefault="00E8331C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31C" w:rsidRPr="00AD5BDB" w:rsidRDefault="00E8331C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E8331C" w:rsidRPr="00AD5BDB" w:rsidTr="006A39C0">
        <w:trPr>
          <w:trHeight w:hRule="exact" w:val="776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1C" w:rsidRPr="002B71F0" w:rsidRDefault="002B71F0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4.3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1C" w:rsidRPr="002B71F0" w:rsidRDefault="002B71F0" w:rsidP="002B71F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B7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Защита Родины: подвиг или долг?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31C" w:rsidRPr="00AD5BDB" w:rsidRDefault="00E8331C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31C" w:rsidRPr="00AD5BDB" w:rsidRDefault="00E8331C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31C" w:rsidRPr="00AD5BDB" w:rsidRDefault="00E8331C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31C" w:rsidRPr="00AD5BDB" w:rsidRDefault="00E8331C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E8331C" w:rsidRPr="00AD5BDB" w:rsidTr="006A39C0">
        <w:trPr>
          <w:trHeight w:hRule="exact" w:val="690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1C" w:rsidRPr="002B71F0" w:rsidRDefault="002B71F0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4.4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1C" w:rsidRPr="00AD5BDB" w:rsidRDefault="002B71F0" w:rsidP="002B71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2B7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Государство</w:t>
            </w:r>
            <w:proofErr w:type="spellEnd"/>
            <w:r w:rsidRPr="002B7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Pr="002B7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Россия</w:t>
            </w:r>
            <w:proofErr w:type="spellEnd"/>
            <w:r w:rsidRPr="002B7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— </w:t>
            </w:r>
            <w:proofErr w:type="spellStart"/>
            <w:r w:rsidRPr="002B7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наша</w:t>
            </w:r>
            <w:proofErr w:type="spellEnd"/>
            <w:r w:rsidRPr="002B7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B7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родина</w:t>
            </w:r>
            <w:proofErr w:type="spellEnd"/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31C" w:rsidRPr="00AD5BDB" w:rsidRDefault="00E8331C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31C" w:rsidRPr="00AD5BDB" w:rsidRDefault="00E8331C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31C" w:rsidRPr="00AD5BDB" w:rsidRDefault="00E8331C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31C" w:rsidRPr="00AD5BDB" w:rsidRDefault="00E8331C" w:rsidP="002B71F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E8331C" w:rsidRPr="00AD5BDB" w:rsidTr="006A39C0">
        <w:trPr>
          <w:trHeight w:hRule="exact" w:val="820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1C" w:rsidRPr="002B71F0" w:rsidRDefault="002B71F0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4.5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1C" w:rsidRPr="00AD5BDB" w:rsidRDefault="008031CC" w:rsidP="008031C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Г</w:t>
            </w:r>
            <w:proofErr w:type="spellStart"/>
            <w:r w:rsidRPr="008031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ражданская</w:t>
            </w:r>
            <w:proofErr w:type="spellEnd"/>
            <w:r w:rsidRPr="008031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031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идентичность</w:t>
            </w:r>
            <w:proofErr w:type="spellEnd"/>
            <w:r w:rsidRPr="008031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(</w:t>
            </w:r>
            <w:proofErr w:type="spellStart"/>
            <w:r w:rsidRPr="008031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практическое</w:t>
            </w:r>
            <w:proofErr w:type="spellEnd"/>
            <w:r w:rsidRPr="008031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031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занятие</w:t>
            </w:r>
            <w:proofErr w:type="spellEnd"/>
            <w:r w:rsidRPr="008031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31C" w:rsidRPr="00AD5BDB" w:rsidRDefault="00E8331C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31C" w:rsidRPr="00AD5BDB" w:rsidRDefault="00E8331C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31C" w:rsidRPr="008031CC" w:rsidRDefault="008031CC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31C" w:rsidRPr="00AD5BDB" w:rsidRDefault="00E8331C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AD5BD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E8331C" w:rsidRPr="00A14A8B" w:rsidTr="006A39C0">
        <w:trPr>
          <w:trHeight w:hRule="exact" w:val="838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1C" w:rsidRPr="00A14A8B" w:rsidRDefault="002B71F0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4.6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1C" w:rsidRPr="00A14A8B" w:rsidRDefault="008031CC" w:rsidP="008031C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8031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Моя школа и мой класс (практическое занятие)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31C" w:rsidRPr="00A14A8B" w:rsidRDefault="00E8331C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31C" w:rsidRPr="00A14A8B" w:rsidRDefault="008031CC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31C" w:rsidRPr="00A14A8B" w:rsidRDefault="008031CC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31C" w:rsidRPr="00A14A8B" w:rsidRDefault="000A2966" w:rsidP="000A296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0A296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https://resh.edu.ru/</w:t>
            </w:r>
          </w:p>
        </w:tc>
      </w:tr>
      <w:tr w:rsidR="00E8331C" w:rsidRPr="00A14A8B" w:rsidTr="006A39C0">
        <w:trPr>
          <w:trHeight w:hRule="exact" w:val="700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1C" w:rsidRPr="00A14A8B" w:rsidRDefault="008031CC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4.7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CC" w:rsidRPr="008031CC" w:rsidRDefault="008031CC" w:rsidP="008031C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proofErr w:type="gramStart"/>
            <w:r w:rsidRPr="008031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Человек</w:t>
            </w:r>
            <w:proofErr w:type="gramEnd"/>
            <w:r w:rsidRPr="008031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 какой он? (практическое занятие)</w:t>
            </w:r>
          </w:p>
          <w:p w:rsidR="00E8331C" w:rsidRPr="00A14A8B" w:rsidRDefault="00E8331C" w:rsidP="008031C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31C" w:rsidRPr="00A14A8B" w:rsidRDefault="00E8331C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31C" w:rsidRPr="00A14A8B" w:rsidRDefault="008031CC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31C" w:rsidRPr="00A14A8B" w:rsidRDefault="008031CC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31C" w:rsidRPr="00A14A8B" w:rsidRDefault="000A2966" w:rsidP="000A296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0A296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https://resh.edu.ru/</w:t>
            </w:r>
          </w:p>
        </w:tc>
      </w:tr>
      <w:tr w:rsidR="00E8331C" w:rsidRPr="00A14A8B" w:rsidTr="006A39C0">
        <w:trPr>
          <w:trHeight w:hRule="exact" w:val="718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1C" w:rsidRPr="00A14A8B" w:rsidRDefault="008031CC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4.8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1C" w:rsidRPr="00A14A8B" w:rsidRDefault="000A2966" w:rsidP="008031C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0A296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Человек и культура (проект)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31C" w:rsidRPr="00A14A8B" w:rsidRDefault="00E8331C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31C" w:rsidRPr="00A14A8B" w:rsidRDefault="000A2966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31C" w:rsidRPr="00A14A8B" w:rsidRDefault="000A2966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31C" w:rsidRPr="00A14A8B" w:rsidRDefault="000A2966" w:rsidP="000A296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0A296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https://resh.edu.ru/</w:t>
            </w:r>
          </w:p>
        </w:tc>
      </w:tr>
      <w:tr w:rsidR="000A2966" w:rsidRPr="00A14A8B" w:rsidTr="006A39C0">
        <w:trPr>
          <w:trHeight w:hRule="exact" w:val="850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66" w:rsidRDefault="000A2966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11" w:rsidRPr="00746311" w:rsidRDefault="006A39C0" w:rsidP="006A39C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Итого по тематическому блоку</w:t>
            </w:r>
          </w:p>
          <w:p w:rsidR="000A2966" w:rsidRPr="000A2966" w:rsidRDefault="00746311" w:rsidP="007463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4631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Обобщение и повторение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2966" w:rsidRDefault="00746311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8</w:t>
            </w:r>
          </w:p>
          <w:p w:rsidR="00746311" w:rsidRDefault="00746311" w:rsidP="006A39C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2966" w:rsidRDefault="000A2966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746311" w:rsidRDefault="00746311" w:rsidP="006A39C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2966" w:rsidRDefault="000A2966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746311" w:rsidRDefault="00746311" w:rsidP="006A39C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2966" w:rsidRPr="000A2966" w:rsidRDefault="000A2966" w:rsidP="000A296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746311" w:rsidRPr="00746311" w:rsidTr="006A39C0">
        <w:trPr>
          <w:trHeight w:hRule="exact" w:val="841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11" w:rsidRDefault="00746311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11" w:rsidRPr="00746311" w:rsidRDefault="00746311" w:rsidP="007463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4631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6311" w:rsidRDefault="00746311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34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6311" w:rsidRDefault="00746311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6311" w:rsidRDefault="00746311" w:rsidP="002B71F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7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6311" w:rsidRPr="000A2966" w:rsidRDefault="00746311" w:rsidP="000A296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</w:tbl>
    <w:p w:rsidR="00E8331C" w:rsidRDefault="00E8331C" w:rsidP="003C3644">
      <w:pPr>
        <w:rPr>
          <w:lang w:val="ru-RU"/>
        </w:rPr>
      </w:pPr>
    </w:p>
    <w:p w:rsidR="00E8331C" w:rsidRDefault="00E8331C" w:rsidP="003C3644">
      <w:pPr>
        <w:rPr>
          <w:lang w:val="ru-RU"/>
        </w:rPr>
      </w:pPr>
      <w:r>
        <w:rPr>
          <w:lang w:val="ru-RU"/>
        </w:rPr>
        <w:t xml:space="preserve">                            </w:t>
      </w:r>
    </w:p>
    <w:p w:rsidR="0064344A" w:rsidRDefault="0064344A" w:rsidP="003C3644">
      <w:pPr>
        <w:rPr>
          <w:lang w:val="ru-RU"/>
        </w:rPr>
      </w:pPr>
    </w:p>
    <w:p w:rsidR="0064344A" w:rsidRDefault="0064344A" w:rsidP="003C3644">
      <w:pPr>
        <w:rPr>
          <w:lang w:val="ru-RU"/>
        </w:rPr>
      </w:pPr>
    </w:p>
    <w:p w:rsidR="0064344A" w:rsidRDefault="0064344A" w:rsidP="003C3644">
      <w:pPr>
        <w:rPr>
          <w:lang w:val="ru-RU"/>
        </w:rPr>
      </w:pPr>
    </w:p>
    <w:p w:rsidR="0064344A" w:rsidRDefault="0064344A" w:rsidP="003C3644">
      <w:pPr>
        <w:rPr>
          <w:lang w:val="ru-RU"/>
        </w:rPr>
      </w:pPr>
    </w:p>
    <w:p w:rsidR="00B83992" w:rsidRDefault="00B83992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83992" w:rsidRDefault="004E1824" w:rsidP="00B839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175A6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B8399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</w:t>
      </w:r>
      <w:r w:rsidR="00FC636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</w:t>
      </w:r>
      <w:r w:rsidR="00B83992">
        <w:rPr>
          <w:rFonts w:ascii="Times New Roman" w:eastAsia="Times New Roman" w:hAnsi="Times New Roman"/>
          <w:b/>
          <w:color w:val="000000"/>
          <w:sz w:val="24"/>
        </w:rPr>
        <w:t>ПОУРОЧНОЕ ПЛАНИРОВАНИ</w:t>
      </w:r>
      <w:r w:rsidR="00B8399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 </w:t>
      </w:r>
    </w:p>
    <w:p w:rsidR="00F26A34" w:rsidRPr="00B83992" w:rsidRDefault="00B83992" w:rsidP="00B839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</w:t>
      </w:r>
      <w:r w:rsidR="00FC636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5 КЛАСС</w:t>
      </w:r>
    </w:p>
    <w:tbl>
      <w:tblPr>
        <w:tblW w:w="4373" w:type="pct"/>
        <w:tblInd w:w="1139" w:type="dxa"/>
        <w:tblLayout w:type="fixed"/>
        <w:tblLook w:val="04A0" w:firstRow="1" w:lastRow="0" w:firstColumn="1" w:lastColumn="0" w:noHBand="0" w:noVBand="1"/>
      </w:tblPr>
      <w:tblGrid>
        <w:gridCol w:w="568"/>
        <w:gridCol w:w="3265"/>
        <w:gridCol w:w="709"/>
        <w:gridCol w:w="851"/>
        <w:gridCol w:w="851"/>
        <w:gridCol w:w="1151"/>
        <w:gridCol w:w="1961"/>
      </w:tblGrid>
      <w:tr w:rsidR="00FC636B" w:rsidTr="00FC636B">
        <w:trPr>
          <w:trHeight w:hRule="exact" w:val="858"/>
        </w:trPr>
        <w:tc>
          <w:tcPr>
            <w:tcW w:w="3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EFD" w:rsidRDefault="00CE3EF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1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EFD" w:rsidRDefault="00CE3E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12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EFD" w:rsidRDefault="00CE3E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E3EFD" w:rsidRDefault="006A39C0" w:rsidP="00874D01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 w:rsidRPr="006A39C0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6A39C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6A39C0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E3EFD" w:rsidRDefault="006A39C0" w:rsidP="00874D01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 w:rsidRPr="006A39C0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6A39C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6A39C0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6A39C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6A39C0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6A39C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6A39C0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FC636B" w:rsidTr="00FC636B">
        <w:trPr>
          <w:trHeight w:hRule="exact" w:val="700"/>
        </w:trPr>
        <w:tc>
          <w:tcPr>
            <w:tcW w:w="3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FD" w:rsidRDefault="00CE3EFD"/>
        </w:tc>
        <w:tc>
          <w:tcPr>
            <w:tcW w:w="1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FD" w:rsidRDefault="00CE3EFD"/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EFD" w:rsidRDefault="00CE3E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EFD" w:rsidRDefault="00CE3EF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EFD" w:rsidRDefault="00CE3EF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615" w:type="pct"/>
            <w:tcBorders>
              <w:right w:val="single" w:sz="4" w:space="0" w:color="auto"/>
            </w:tcBorders>
            <w:shd w:val="clear" w:color="auto" w:fill="auto"/>
          </w:tcPr>
          <w:p w:rsidR="00CE3EFD" w:rsidRPr="00CE3EFD" w:rsidRDefault="00CE3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tcBorders>
              <w:right w:val="single" w:sz="4" w:space="0" w:color="auto"/>
            </w:tcBorders>
            <w:shd w:val="clear" w:color="auto" w:fill="auto"/>
          </w:tcPr>
          <w:p w:rsidR="00CE3EFD" w:rsidRDefault="00CE3EFD"/>
        </w:tc>
      </w:tr>
      <w:tr w:rsidR="00FC636B" w:rsidTr="00BE04A8">
        <w:trPr>
          <w:trHeight w:hRule="exact" w:val="994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C623E9" w:rsidRDefault="00FC636B" w:rsidP="001421FE">
            <w:pPr>
              <w:autoSpaceDE w:val="0"/>
              <w:autoSpaceDN w:val="0"/>
              <w:spacing w:before="98" w:after="0" w:line="240" w:lineRule="auto"/>
              <w:ind w:left="72" w:right="144"/>
              <w:rPr>
                <w:lang w:val="ru-RU"/>
              </w:rPr>
            </w:pPr>
            <w:r w:rsidRPr="00C623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Зачем изучать </w:t>
            </w:r>
            <w:proofErr w:type="spellStart"/>
            <w:r w:rsidRPr="00C623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курс</w:t>
            </w:r>
            <w:proofErr w:type="gramStart"/>
            <w:r w:rsidRPr="00C623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"О</w:t>
            </w:r>
            <w:proofErr w:type="gramEnd"/>
            <w:r w:rsidRPr="00C623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сновы</w:t>
            </w:r>
            <w:proofErr w:type="spellEnd"/>
            <w:r w:rsidRPr="00C623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духовно-нравственной </w:t>
            </w:r>
            <w:r w:rsidRPr="00C623E9">
              <w:rPr>
                <w:lang w:val="ru-RU"/>
              </w:rPr>
              <w:br/>
            </w:r>
            <w:r w:rsidRPr="00C623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культуры народов России"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36B" w:rsidRPr="000B5DDB" w:rsidRDefault="00FC636B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FC636B" w:rsidTr="00BE04A8">
        <w:trPr>
          <w:trHeight w:hRule="exact" w:val="1135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C623E9" w:rsidRDefault="00FC636B" w:rsidP="001421FE">
            <w:pPr>
              <w:autoSpaceDE w:val="0"/>
              <w:autoSpaceDN w:val="0"/>
              <w:spacing w:before="100" w:after="0" w:line="240" w:lineRule="auto"/>
              <w:ind w:left="72" w:right="144"/>
              <w:rPr>
                <w:lang w:val="ru-RU"/>
              </w:rPr>
            </w:pPr>
            <w:r w:rsidRPr="00C623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Зачем изучать </w:t>
            </w:r>
            <w:proofErr w:type="spellStart"/>
            <w:r w:rsidRPr="00C623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курс</w:t>
            </w:r>
            <w:proofErr w:type="gramStart"/>
            <w:r w:rsidRPr="00C623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"О</w:t>
            </w:r>
            <w:proofErr w:type="gramEnd"/>
            <w:r w:rsidRPr="00C623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сновы</w:t>
            </w:r>
            <w:proofErr w:type="spellEnd"/>
            <w:r w:rsidRPr="00C623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духовно-нравственной </w:t>
            </w:r>
            <w:r w:rsidRPr="00C623E9">
              <w:rPr>
                <w:lang w:val="ru-RU"/>
              </w:rPr>
              <w:br/>
            </w:r>
            <w:r w:rsidRPr="00C623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культуры народов России"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100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36B" w:rsidRPr="000B5DDB" w:rsidRDefault="00FC636B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FC636B" w:rsidTr="00BE04A8">
        <w:trPr>
          <w:trHeight w:hRule="exact" w:val="57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1421FE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Наш дом - Россия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36B" w:rsidRPr="000B5DDB" w:rsidRDefault="00FC636B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FC636B" w:rsidTr="00BE04A8">
        <w:trPr>
          <w:trHeight w:hRule="exact" w:val="578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1421FE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Язык и история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36B" w:rsidRPr="000B5DDB" w:rsidRDefault="00FC636B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FC636B" w:rsidTr="00BE04A8">
        <w:trPr>
          <w:trHeight w:hRule="exact" w:val="984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C623E9" w:rsidRDefault="00FC636B" w:rsidP="001421FE">
            <w:pPr>
              <w:autoSpaceDE w:val="0"/>
              <w:autoSpaceDN w:val="0"/>
              <w:spacing w:before="98" w:after="0" w:line="240" w:lineRule="auto"/>
              <w:ind w:left="72" w:right="720"/>
              <w:rPr>
                <w:lang w:val="ru-RU"/>
              </w:rPr>
            </w:pPr>
            <w:r w:rsidRPr="00C623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Русский язык — язык общения и язык возможностей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36B" w:rsidRPr="000B5DDB" w:rsidRDefault="00FC636B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FC636B" w:rsidTr="00BE04A8">
        <w:trPr>
          <w:trHeight w:hRule="exact" w:val="558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1421FE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Истоки родной культуры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36B" w:rsidRPr="000B5DDB" w:rsidRDefault="00FC636B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FC636B" w:rsidTr="00BE04A8">
        <w:trPr>
          <w:trHeight w:hRule="exact" w:val="566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1421FE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Материальная культура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36B" w:rsidRPr="000B5DDB" w:rsidRDefault="00FC636B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FC636B" w:rsidTr="00FC636B">
        <w:trPr>
          <w:trHeight w:hRule="exact" w:val="492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1421FE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Духовная культура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36B" w:rsidRPr="000B5DDB" w:rsidRDefault="00FC636B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FC636B" w:rsidTr="00BE04A8">
        <w:trPr>
          <w:trHeight w:hRule="exact" w:val="624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1421FE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 и религия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36B" w:rsidRPr="000B5DDB" w:rsidRDefault="00FC636B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FC636B" w:rsidRPr="001C5FBA" w:rsidTr="00BE04A8">
        <w:trPr>
          <w:trHeight w:hRule="exact" w:val="576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1421FE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 и образование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36B" w:rsidRPr="000B5DDB" w:rsidRDefault="00FC636B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FC636B" w:rsidRDefault="00FC636B" w:rsidP="007C3B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C63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C63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C63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C63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special</w:t>
            </w:r>
            <w:r w:rsidRPr="00FC63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course</w:t>
            </w:r>
            <w:r w:rsidRPr="00FC63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/1</w:t>
            </w:r>
          </w:p>
        </w:tc>
      </w:tr>
      <w:tr w:rsidR="00FC636B" w:rsidTr="00BE04A8">
        <w:trPr>
          <w:trHeight w:hRule="exact" w:val="981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C623E9" w:rsidRDefault="00FC636B" w:rsidP="001421FE">
            <w:pPr>
              <w:autoSpaceDE w:val="0"/>
              <w:autoSpaceDN w:val="0"/>
              <w:spacing w:before="98" w:after="0" w:line="240" w:lineRule="auto"/>
              <w:ind w:left="72"/>
              <w:rPr>
                <w:lang w:val="ru-RU"/>
              </w:rPr>
            </w:pPr>
            <w:r w:rsidRPr="00C623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по </w:t>
            </w:r>
            <w:r w:rsidRPr="00C623E9">
              <w:rPr>
                <w:lang w:val="ru-RU"/>
              </w:rPr>
              <w:br/>
            </w:r>
            <w:r w:rsidRPr="00C623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 "Многообразие культур России"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36B" w:rsidRPr="000B5DDB" w:rsidRDefault="00FC636B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FC636B" w:rsidTr="00FC636B">
        <w:trPr>
          <w:trHeight w:hRule="exact" w:val="828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1421FE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Семья - хранитель духовных ценностей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36B" w:rsidRPr="000B5DDB" w:rsidRDefault="00FC636B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FC636B" w:rsidTr="00BE04A8">
        <w:trPr>
          <w:trHeight w:hRule="exact" w:val="568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1421FE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Родина начинается с семьи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36B" w:rsidRPr="000B5DDB" w:rsidRDefault="00FC636B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FC636B" w:rsidTr="00BE04A8">
        <w:trPr>
          <w:trHeight w:hRule="exact" w:val="832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C623E9" w:rsidRDefault="00FC636B" w:rsidP="001421FE">
            <w:pPr>
              <w:autoSpaceDE w:val="0"/>
              <w:autoSpaceDN w:val="0"/>
              <w:spacing w:before="98" w:after="0" w:line="240" w:lineRule="auto"/>
              <w:ind w:left="72" w:right="864"/>
              <w:rPr>
                <w:lang w:val="ru-RU"/>
              </w:rPr>
            </w:pPr>
            <w:r w:rsidRPr="00C623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семейного воспитания в России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36B" w:rsidRPr="000B5DDB" w:rsidRDefault="00FC636B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FC636B" w:rsidRPr="001C5FBA" w:rsidTr="00BE04A8">
        <w:trPr>
          <w:trHeight w:hRule="exact" w:val="844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C623E9" w:rsidRDefault="00FC636B" w:rsidP="001421FE">
            <w:pPr>
              <w:autoSpaceDE w:val="0"/>
              <w:autoSpaceDN w:val="0"/>
              <w:spacing w:before="98" w:after="0" w:line="240" w:lineRule="auto"/>
              <w:ind w:left="72" w:right="576"/>
              <w:rPr>
                <w:lang w:val="ru-RU"/>
              </w:rPr>
            </w:pPr>
            <w:r w:rsidRPr="00C623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 семьи в культуре народов России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4E182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36B" w:rsidRPr="000B5DDB" w:rsidRDefault="00FC636B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FC636B" w:rsidRDefault="00FC636B" w:rsidP="007C3B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C63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C63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C63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C63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special</w:t>
            </w:r>
            <w:r w:rsidRPr="00FC63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course</w:t>
            </w:r>
            <w:r w:rsidRPr="00FC63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/1</w:t>
            </w:r>
          </w:p>
        </w:tc>
      </w:tr>
      <w:tr w:rsidR="00FC636B" w:rsidTr="00BE04A8">
        <w:trPr>
          <w:trHeight w:hRule="exact" w:val="701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1421FE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421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Труд в истории семьи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36B" w:rsidRPr="000B5DDB" w:rsidRDefault="00FC636B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FC636B" w:rsidTr="00FC636B">
        <w:trPr>
          <w:trHeight w:hRule="exact" w:val="1155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1421FE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623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по </w:t>
            </w:r>
            <w:r w:rsidRPr="001421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C623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 "Семья в современном мире"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36B" w:rsidRPr="00292FDB" w:rsidRDefault="00FC636B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08.01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FC636B" w:rsidTr="00BE04A8">
        <w:trPr>
          <w:trHeight w:hRule="exact" w:val="871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18.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1421FE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421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Личность - общество </w:t>
            </w:r>
            <w:proofErr w:type="gramStart"/>
            <w:r w:rsidRPr="001421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1421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ультура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36B" w:rsidRPr="00292FDB" w:rsidRDefault="00FC636B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FC636B" w:rsidTr="00FC636B">
        <w:trPr>
          <w:trHeight w:hRule="exact" w:val="1155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1421FE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623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Духовный мир </w:t>
            </w:r>
            <w:r w:rsidRPr="001421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proofErr w:type="spellStart"/>
            <w:r w:rsidRPr="00C623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человека</w:t>
            </w:r>
            <w:proofErr w:type="gramStart"/>
            <w:r w:rsidRPr="00C623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C623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еловек</w:t>
            </w:r>
            <w:proofErr w:type="spellEnd"/>
            <w:r w:rsidRPr="00C623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- творец культуры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36B" w:rsidRPr="00292FDB" w:rsidRDefault="00FC636B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FC636B" w:rsidTr="00BE04A8">
        <w:trPr>
          <w:trHeight w:hRule="exact" w:val="828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1421FE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623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Личность и духовно-</w:t>
            </w:r>
            <w:r w:rsidRPr="001421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C623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нравственные ценности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36B" w:rsidRPr="00292FDB" w:rsidRDefault="00FC636B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FC636B" w:rsidTr="00BE04A8">
        <w:trPr>
          <w:trHeight w:hRule="exact" w:val="1124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1421FE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623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Историческая память как духовно-нравственная </w:t>
            </w:r>
            <w:r w:rsidRPr="001421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C623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ценность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36B" w:rsidRPr="00292FDB" w:rsidRDefault="00FC636B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FC636B" w:rsidTr="00BE04A8">
        <w:trPr>
          <w:trHeight w:hRule="exact" w:val="842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1421FE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421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Литература как язык культуры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36B" w:rsidRPr="00292FDB" w:rsidRDefault="00FC636B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FC636B" w:rsidTr="00BE04A8">
        <w:trPr>
          <w:trHeight w:hRule="exact" w:val="712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1421FE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421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Взаимовлияние культур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36B" w:rsidRPr="00292FDB" w:rsidRDefault="00FC636B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FC636B" w:rsidTr="00FC636B">
        <w:trPr>
          <w:trHeight w:hRule="exact" w:val="1223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1421FE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623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Духовно-нравственные ценности российского народа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36B" w:rsidRPr="00292FDB" w:rsidRDefault="00FC636B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FC636B" w:rsidRPr="001C5FBA" w:rsidTr="00FC636B">
        <w:trPr>
          <w:trHeight w:hRule="exact" w:val="1155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1421FE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421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Регионы России: культурное многообразие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36B" w:rsidRPr="00292FDB" w:rsidRDefault="00FC636B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FC636B" w:rsidRDefault="00FC636B" w:rsidP="007C3B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C63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FC63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FC63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FC63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special</w:t>
            </w:r>
            <w:r w:rsidRPr="00FC63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course</w:t>
            </w:r>
            <w:r w:rsidRPr="00FC63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/1</w:t>
            </w:r>
          </w:p>
        </w:tc>
      </w:tr>
      <w:tr w:rsidR="00FC636B" w:rsidTr="00BE04A8">
        <w:trPr>
          <w:trHeight w:hRule="exact" w:val="87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1421FE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623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Праздники в культуре народов России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36B" w:rsidRPr="00292FDB" w:rsidRDefault="00FC636B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FC636B" w:rsidTr="00BE04A8">
        <w:trPr>
          <w:trHeight w:hRule="exact" w:val="841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1421F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1421FE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623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Памятники в культуре народов России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1421FE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1421FE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1421FE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36B" w:rsidRPr="00292FDB" w:rsidRDefault="00FC636B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25.03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FC636B" w:rsidTr="00BE04A8">
        <w:trPr>
          <w:trHeight w:hRule="exact" w:val="852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1421FE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421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Музыкальная культура народов России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36B" w:rsidRPr="00292FDB" w:rsidRDefault="00FC636B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FC636B" w:rsidTr="00FC636B">
        <w:trPr>
          <w:trHeight w:hRule="exact" w:val="1155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1421FE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421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Изобразительное искусство народов России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36B" w:rsidRPr="00292FDB" w:rsidRDefault="00FC636B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1421F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FC636B" w:rsidTr="00FC636B">
        <w:trPr>
          <w:trHeight w:hRule="exact" w:val="1155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1421FE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421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 и </w:t>
            </w:r>
            <w:r w:rsidRPr="001421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proofErr w:type="spellStart"/>
            <w:r w:rsidRPr="001421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литературанародов</w:t>
            </w:r>
            <w:proofErr w:type="spellEnd"/>
            <w:r w:rsidRPr="001421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России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36B" w:rsidRPr="00292FDB" w:rsidRDefault="00FC636B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1421F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FC636B" w:rsidTr="00BE04A8">
        <w:trPr>
          <w:trHeight w:hRule="exact" w:val="1252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6A39C0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623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по теме "Б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ытовые традиции народов России: пища, одежда, дом</w:t>
            </w:r>
            <w:r w:rsidRPr="001421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7C3B4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36B" w:rsidRPr="00292FDB" w:rsidRDefault="00FC636B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1421FE" w:rsidRDefault="00FC636B" w:rsidP="001421F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FC636B" w:rsidTr="00FC636B">
        <w:trPr>
          <w:trHeight w:hRule="exact" w:val="1155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7D74C4" w:rsidRDefault="00FC636B" w:rsidP="007C3B4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7D74C4" w:rsidRDefault="00FC636B" w:rsidP="007D74C4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623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по теме "Культурная карта России"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7D74C4" w:rsidRDefault="00FC636B" w:rsidP="007C3B45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7D74C4" w:rsidRDefault="00FC636B" w:rsidP="007C3B4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7D74C4" w:rsidRDefault="00FC636B" w:rsidP="007C3B4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36B" w:rsidRPr="00292FDB" w:rsidRDefault="00FC636B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7D74C4" w:rsidRDefault="00FC636B" w:rsidP="007D74C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FC636B" w:rsidTr="00FC636B">
        <w:trPr>
          <w:trHeight w:hRule="exact" w:val="1155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7D74C4" w:rsidRDefault="00FC636B" w:rsidP="007C3B4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33.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7D74C4" w:rsidRDefault="00FC636B" w:rsidP="007D74C4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623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Единство страны - залог будущего России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7D74C4" w:rsidRDefault="00FC636B" w:rsidP="007C3B45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7D74C4" w:rsidRDefault="00FC636B" w:rsidP="007C3B4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7D74C4" w:rsidRDefault="00FC636B" w:rsidP="007C3B4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36B" w:rsidRPr="00292FDB" w:rsidRDefault="00FC636B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7D74C4" w:rsidRDefault="00FC636B" w:rsidP="007D74C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FC636B" w:rsidTr="00FC636B">
        <w:trPr>
          <w:trHeight w:hRule="exact" w:val="1155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7D74C4" w:rsidRDefault="00FC636B" w:rsidP="007C3B4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7D74C4" w:rsidRDefault="00FC636B" w:rsidP="007D74C4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623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Единство страны - залог будущего России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7D74C4" w:rsidRDefault="00FC636B" w:rsidP="007C3B45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7D74C4" w:rsidRDefault="00FC636B" w:rsidP="007C3B4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7D74C4" w:rsidRDefault="00FC636B" w:rsidP="007C3B4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36B" w:rsidRPr="00292FDB" w:rsidRDefault="00FC636B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27.05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7D74C4" w:rsidRDefault="00FC636B" w:rsidP="007D74C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1421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FC636B" w:rsidTr="00FC636B">
        <w:trPr>
          <w:gridAfter w:val="1"/>
          <w:wAfter w:w="1049" w:type="pct"/>
          <w:trHeight w:hRule="exact" w:val="1361"/>
        </w:trPr>
        <w:tc>
          <w:tcPr>
            <w:tcW w:w="2048" w:type="pct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Pr="00C623E9" w:rsidRDefault="00FC636B" w:rsidP="007C3B45">
            <w:pPr>
              <w:autoSpaceDE w:val="0"/>
              <w:autoSpaceDN w:val="0"/>
              <w:spacing w:before="98" w:after="0" w:line="262" w:lineRule="auto"/>
              <w:ind w:left="72" w:right="144"/>
              <w:jc w:val="center"/>
              <w:rPr>
                <w:lang w:val="ru-RU"/>
              </w:rPr>
            </w:pPr>
            <w:r w:rsidRPr="00C623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7C3B45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7C3B45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36B" w:rsidRDefault="00FC636B" w:rsidP="007C3B45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636B" w:rsidRDefault="00FC636B" w:rsidP="007C3B4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</w:tbl>
    <w:p w:rsidR="00CE3EFD" w:rsidRDefault="00CE3EFD" w:rsidP="00CF760B">
      <w:pPr>
        <w:rPr>
          <w:lang w:val="ru-RU"/>
        </w:rPr>
      </w:pPr>
    </w:p>
    <w:p w:rsidR="00CE3EFD" w:rsidRDefault="00CE3EFD" w:rsidP="00CF760B">
      <w:pPr>
        <w:rPr>
          <w:lang w:val="ru-RU"/>
        </w:rPr>
      </w:pPr>
    </w:p>
    <w:p w:rsidR="007D5AFA" w:rsidRDefault="007D5AFA" w:rsidP="00CF760B">
      <w:pPr>
        <w:rPr>
          <w:lang w:val="ru-RU"/>
        </w:rPr>
      </w:pPr>
    </w:p>
    <w:p w:rsidR="0064344A" w:rsidRDefault="0064344A" w:rsidP="00CF760B">
      <w:pPr>
        <w:rPr>
          <w:lang w:val="ru-RU"/>
        </w:rPr>
      </w:pPr>
    </w:p>
    <w:p w:rsidR="00DD71A9" w:rsidRDefault="00DD71A9" w:rsidP="00CF760B">
      <w:pPr>
        <w:rPr>
          <w:lang w:val="ru-RU"/>
        </w:rPr>
      </w:pPr>
    </w:p>
    <w:p w:rsidR="00DD71A9" w:rsidRDefault="00DD71A9" w:rsidP="00CF760B">
      <w:pPr>
        <w:rPr>
          <w:lang w:val="ru-RU"/>
        </w:rPr>
      </w:pPr>
    </w:p>
    <w:p w:rsidR="00DD71A9" w:rsidRDefault="00DD71A9" w:rsidP="00CF760B">
      <w:pPr>
        <w:rPr>
          <w:lang w:val="ru-RU"/>
        </w:rPr>
      </w:pPr>
    </w:p>
    <w:p w:rsidR="00DD71A9" w:rsidRDefault="00DD71A9" w:rsidP="00CF760B">
      <w:pPr>
        <w:rPr>
          <w:lang w:val="ru-RU"/>
        </w:rPr>
      </w:pPr>
    </w:p>
    <w:p w:rsidR="00DD71A9" w:rsidRDefault="00DD71A9" w:rsidP="00CF760B">
      <w:pPr>
        <w:rPr>
          <w:lang w:val="ru-RU"/>
        </w:rPr>
      </w:pPr>
    </w:p>
    <w:p w:rsidR="00DD71A9" w:rsidRDefault="00DD71A9" w:rsidP="00CF760B">
      <w:pPr>
        <w:rPr>
          <w:lang w:val="ru-RU"/>
        </w:rPr>
      </w:pPr>
    </w:p>
    <w:p w:rsidR="00DD71A9" w:rsidRPr="00CF760B" w:rsidRDefault="00DD71A9" w:rsidP="00CF760B">
      <w:pPr>
        <w:rPr>
          <w:lang w:val="ru-RU"/>
        </w:rPr>
        <w:sectPr w:rsidR="00DD71A9" w:rsidRPr="00CF760B">
          <w:pgSz w:w="11900" w:h="16840"/>
          <w:pgMar w:top="298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71A9" w:rsidRPr="00DD71A9" w:rsidRDefault="00DD71A9" w:rsidP="00DD71A9">
      <w:pPr>
        <w:autoSpaceDE w:val="0"/>
        <w:autoSpaceDN w:val="0"/>
        <w:spacing w:after="66" w:line="220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    </w:t>
      </w:r>
      <w:r w:rsidRPr="00DD71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ПОУРОЧНОЕ ПЛАНИРОВАНИЕ </w:t>
      </w:r>
    </w:p>
    <w:p w:rsidR="007D5AFA" w:rsidRPr="00DD71A9" w:rsidRDefault="00DD71A9" w:rsidP="00DD71A9">
      <w:pPr>
        <w:autoSpaceDE w:val="0"/>
        <w:autoSpaceDN w:val="0"/>
        <w:spacing w:after="66" w:line="220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6</w:t>
      </w:r>
      <w:r w:rsidRPr="00DD71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</w:t>
      </w:r>
    </w:p>
    <w:tbl>
      <w:tblPr>
        <w:tblW w:w="4878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500"/>
        <w:gridCol w:w="3216"/>
        <w:gridCol w:w="746"/>
        <w:gridCol w:w="894"/>
        <w:gridCol w:w="900"/>
        <w:gridCol w:w="1115"/>
        <w:gridCol w:w="1983"/>
      </w:tblGrid>
      <w:tr w:rsidR="00FC636B" w:rsidTr="00FC636B">
        <w:trPr>
          <w:trHeight w:hRule="exact" w:val="858"/>
        </w:trPr>
        <w:tc>
          <w:tcPr>
            <w:tcW w:w="2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1A9" w:rsidRDefault="00DD71A9" w:rsidP="00BE04A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17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1A9" w:rsidRDefault="00DD71A9" w:rsidP="00BE04A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13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1A9" w:rsidRDefault="00DD71A9" w:rsidP="00BE04A8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D71A9" w:rsidRDefault="00DD71A9" w:rsidP="00BE04A8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 w:rsidRPr="006A39C0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6A39C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6A39C0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D71A9" w:rsidRDefault="00DD71A9" w:rsidP="00BE04A8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 w:rsidRPr="006A39C0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6A39C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6A39C0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6A39C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6A39C0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6A39C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6A39C0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935E21" w:rsidTr="00FC636B">
        <w:trPr>
          <w:trHeight w:hRule="exact" w:val="700"/>
        </w:trPr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1A9" w:rsidRDefault="00DD71A9" w:rsidP="00BE04A8"/>
        </w:tc>
        <w:tc>
          <w:tcPr>
            <w:tcW w:w="17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1A9" w:rsidRDefault="00DD71A9" w:rsidP="00BE04A8"/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1A9" w:rsidRDefault="00DD71A9" w:rsidP="00BE04A8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1A9" w:rsidRDefault="00DD71A9" w:rsidP="00BE04A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1A9" w:rsidRDefault="00DD71A9" w:rsidP="00BE04A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DD71A9" w:rsidRPr="00CE3EFD" w:rsidRDefault="00DD71A9" w:rsidP="00BE0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pct"/>
            <w:tcBorders>
              <w:right w:val="single" w:sz="4" w:space="0" w:color="auto"/>
            </w:tcBorders>
            <w:shd w:val="clear" w:color="auto" w:fill="auto"/>
          </w:tcPr>
          <w:p w:rsidR="00DD71A9" w:rsidRDefault="00DD71A9" w:rsidP="00BE04A8"/>
        </w:tc>
      </w:tr>
      <w:tr w:rsidR="00BE04A8" w:rsidRPr="00BE04A8" w:rsidTr="00BE04A8">
        <w:trPr>
          <w:trHeight w:hRule="exact" w:val="579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3C3644" w:rsidRDefault="00BE04A8" w:rsidP="00BE0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14A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Мир культуры: его структура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A8" w:rsidRPr="00797B43" w:rsidRDefault="00BE04A8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04A8" w:rsidRPr="000F1CEA" w:rsidRDefault="00BE04A8" w:rsidP="00BE04A8">
            <w:pPr>
              <w:spacing w:after="0"/>
              <w:ind w:left="135"/>
              <w:rPr>
                <w:lang w:val="ru-RU"/>
              </w:rPr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BE04A8" w:rsidTr="00BE04A8">
        <w:trPr>
          <w:trHeight w:hRule="exact" w:val="728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DD71A9" w:rsidRDefault="00BE04A8" w:rsidP="00DD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C364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Культур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а России: многообразие регионов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100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A8" w:rsidRPr="00797B43" w:rsidRDefault="00BE04A8" w:rsidP="00BE04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04A8" w:rsidRDefault="00BE04A8" w:rsidP="00BE04A8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BE04A8" w:rsidTr="00BE04A8">
        <w:trPr>
          <w:trHeight w:hRule="exact" w:val="828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3C3644" w:rsidRDefault="00BE04A8" w:rsidP="00BE04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C364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История быта как история культуры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A8" w:rsidRPr="00797B43" w:rsidRDefault="00BE04A8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04A8" w:rsidRDefault="00BE04A8" w:rsidP="00BE04A8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BE04A8" w:rsidTr="00BE04A8">
        <w:trPr>
          <w:trHeight w:hRule="exact" w:val="828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3C3644" w:rsidRDefault="00BE04A8" w:rsidP="00BE0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C364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Прогресс: технический и социальный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A8" w:rsidRPr="00797B43" w:rsidRDefault="00BE04A8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04A8" w:rsidRDefault="00BE04A8" w:rsidP="00BE04A8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BE04A8" w:rsidTr="00BE04A8">
        <w:trPr>
          <w:trHeight w:hRule="exact" w:val="732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3C3644" w:rsidRDefault="00BE04A8" w:rsidP="00BE04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C364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Образование в культуре народов России</w:t>
            </w:r>
          </w:p>
          <w:p w:rsidR="00BE04A8" w:rsidRPr="003C3644" w:rsidRDefault="00BE04A8" w:rsidP="00BE04A8">
            <w:pPr>
              <w:autoSpaceDE w:val="0"/>
              <w:autoSpaceDN w:val="0"/>
              <w:spacing w:before="98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A8" w:rsidRPr="00797B43" w:rsidRDefault="00BE04A8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04A8" w:rsidRDefault="00BE04A8" w:rsidP="00BE04A8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BE04A8" w:rsidTr="00BE04A8">
        <w:trPr>
          <w:trHeight w:hRule="exact" w:val="566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3C3644" w:rsidRDefault="00BE04A8" w:rsidP="00BE04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C364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Права и обязанности человека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A8" w:rsidRPr="00797B43" w:rsidRDefault="00BE04A8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04A8" w:rsidRDefault="00BE04A8" w:rsidP="00BE04A8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BE04A8" w:rsidTr="00BE04A8">
        <w:trPr>
          <w:trHeight w:hRule="exact" w:val="828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3C3644" w:rsidRDefault="00BE04A8" w:rsidP="00BE0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C364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Общество и религия: духовно-нравственное взаимодействие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A8" w:rsidRPr="00797B43" w:rsidRDefault="00BE04A8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04A8" w:rsidRDefault="00BE04A8" w:rsidP="00BE04A8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BE04A8" w:rsidTr="00BE04A8">
        <w:trPr>
          <w:trHeight w:hRule="exact" w:val="978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3C3644" w:rsidRDefault="00BE04A8" w:rsidP="00BE0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C364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Современный мир: </w:t>
            </w:r>
            <w:proofErr w:type="gramStart"/>
            <w:r w:rsidRPr="003C364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самое</w:t>
            </w:r>
            <w:proofErr w:type="gramEnd"/>
          </w:p>
          <w:p w:rsidR="00BE04A8" w:rsidRPr="003C3644" w:rsidRDefault="00BE04A8" w:rsidP="00BE0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3C364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важное </w:t>
            </w:r>
            <w:r w:rsidRPr="003C3644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ru-RU"/>
              </w:rPr>
              <w:t>(практическое занятие)</w:t>
            </w:r>
          </w:p>
          <w:p w:rsidR="00BE04A8" w:rsidRPr="003C3644" w:rsidRDefault="00BE04A8" w:rsidP="00BE04A8">
            <w:pPr>
              <w:autoSpaceDE w:val="0"/>
              <w:autoSpaceDN w:val="0"/>
              <w:spacing w:before="98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935E21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A8" w:rsidRPr="00797B43" w:rsidRDefault="00BE04A8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04A8" w:rsidRDefault="00BE04A8" w:rsidP="00BE04A8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BE04A8" w:rsidTr="00BE04A8">
        <w:trPr>
          <w:trHeight w:hRule="exact" w:val="127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53"/>
            </w:tblGrid>
            <w:tr w:rsidR="00BE04A8" w:rsidRPr="001C5FBA" w:rsidTr="00BE04A8">
              <w:trPr>
                <w:trHeight w:val="271"/>
              </w:trPr>
              <w:tc>
                <w:tcPr>
                  <w:tcW w:w="2553" w:type="dxa"/>
                </w:tcPr>
                <w:p w:rsidR="00BE04A8" w:rsidRPr="003C3644" w:rsidRDefault="00BE04A8" w:rsidP="00BE04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C3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Каким долж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ен быть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человек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?</w:t>
                  </w:r>
                  <w:r w:rsidRPr="003C3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</w:t>
                  </w:r>
                  <w:proofErr w:type="gramEnd"/>
                  <w:r w:rsidRPr="003C3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уховно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-</w:t>
                  </w:r>
                  <w:r w:rsidRPr="003C3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нравственный</w:t>
                  </w:r>
                  <w:proofErr w:type="spellEnd"/>
                  <w:r w:rsidRPr="003C3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облик и идеал человека </w:t>
                  </w:r>
                </w:p>
              </w:tc>
            </w:tr>
          </w:tbl>
          <w:p w:rsidR="00BE04A8" w:rsidRPr="003C3644" w:rsidRDefault="00BE04A8" w:rsidP="00BE04A8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A8" w:rsidRPr="00797B43" w:rsidRDefault="00BE04A8" w:rsidP="00BE04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04A8" w:rsidRDefault="00BE04A8" w:rsidP="00BE04A8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BE04A8" w:rsidTr="00BE04A8">
        <w:trPr>
          <w:trHeight w:hRule="exact" w:val="830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00"/>
            </w:tblGrid>
            <w:tr w:rsidR="00BE04A8" w:rsidRPr="001C5FBA" w:rsidTr="00BE04A8">
              <w:trPr>
                <w:trHeight w:val="172"/>
              </w:trPr>
              <w:tc>
                <w:tcPr>
                  <w:tcW w:w="2800" w:type="dxa"/>
                </w:tcPr>
                <w:p w:rsidR="00BE04A8" w:rsidRPr="003C3644" w:rsidRDefault="00BE04A8" w:rsidP="00BE04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C3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Взросление человека в культуре народов России </w:t>
                  </w:r>
                </w:p>
              </w:tc>
            </w:tr>
          </w:tbl>
          <w:p w:rsidR="00BE04A8" w:rsidRPr="001421FE" w:rsidRDefault="00BE04A8" w:rsidP="00BE04A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A8" w:rsidRPr="00797B43" w:rsidRDefault="00BE04A8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04A8" w:rsidRDefault="00BE04A8" w:rsidP="00BE04A8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BE04A8" w:rsidTr="00BE04A8">
        <w:trPr>
          <w:trHeight w:hRule="exact" w:val="710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52"/>
            </w:tblGrid>
            <w:tr w:rsidR="00BE04A8" w:rsidRPr="00EF2184" w:rsidTr="00BE04A8">
              <w:trPr>
                <w:trHeight w:val="73"/>
              </w:trPr>
              <w:tc>
                <w:tcPr>
                  <w:tcW w:w="2852" w:type="dxa"/>
                </w:tcPr>
                <w:p w:rsidR="00BE04A8" w:rsidRPr="00EF2184" w:rsidRDefault="00BE04A8" w:rsidP="00BE04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F21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Религия как источник нравственности </w:t>
                  </w:r>
                </w:p>
              </w:tc>
            </w:tr>
          </w:tbl>
          <w:p w:rsidR="00BE04A8" w:rsidRPr="00AD5BDB" w:rsidRDefault="00BE04A8" w:rsidP="00BE04A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935E21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A8" w:rsidRPr="00797B43" w:rsidRDefault="00BE04A8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04A8" w:rsidRDefault="00BE04A8" w:rsidP="00BE04A8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BE04A8" w:rsidTr="00BE04A8">
        <w:trPr>
          <w:trHeight w:hRule="exact" w:val="828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52"/>
            </w:tblGrid>
            <w:tr w:rsidR="00BE04A8" w:rsidRPr="001C5FBA" w:rsidTr="00BE04A8">
              <w:trPr>
                <w:trHeight w:val="171"/>
              </w:trPr>
              <w:tc>
                <w:tcPr>
                  <w:tcW w:w="2852" w:type="dxa"/>
                </w:tcPr>
                <w:p w:rsidR="00BE04A8" w:rsidRPr="00EF2184" w:rsidRDefault="00BE04A8" w:rsidP="00BE04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F21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Наука как источник знания о человеке и человеческом </w:t>
                  </w:r>
                </w:p>
              </w:tc>
            </w:tr>
          </w:tbl>
          <w:p w:rsidR="00BE04A8" w:rsidRPr="00EF2184" w:rsidRDefault="00BE04A8" w:rsidP="00BE04A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A8" w:rsidRPr="00797B43" w:rsidRDefault="00BE04A8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04A8" w:rsidRDefault="00BE04A8" w:rsidP="00BE04A8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BE04A8" w:rsidTr="00BE04A8">
        <w:trPr>
          <w:trHeight w:hRule="exact" w:val="828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52"/>
            </w:tblGrid>
            <w:tr w:rsidR="00BE04A8" w:rsidRPr="001C5FBA" w:rsidTr="00BE04A8">
              <w:trPr>
                <w:trHeight w:val="172"/>
              </w:trPr>
              <w:tc>
                <w:tcPr>
                  <w:tcW w:w="2852" w:type="dxa"/>
                </w:tcPr>
                <w:p w:rsidR="00BE04A8" w:rsidRPr="00EF2184" w:rsidRDefault="00BE04A8" w:rsidP="00BE04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F21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Этика и нравственность как категории духовной культуры </w:t>
                  </w:r>
                </w:p>
              </w:tc>
            </w:tr>
            <w:tr w:rsidR="00BE04A8" w:rsidRPr="001C5FBA" w:rsidTr="00BE04A8">
              <w:trPr>
                <w:trHeight w:val="172"/>
              </w:trPr>
              <w:tc>
                <w:tcPr>
                  <w:tcW w:w="2852" w:type="dxa"/>
                </w:tcPr>
                <w:p w:rsidR="00BE04A8" w:rsidRPr="00EF2184" w:rsidRDefault="00BE04A8" w:rsidP="00BE04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BE04A8" w:rsidRPr="00EF2184" w:rsidRDefault="00BE04A8" w:rsidP="00BE04A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935E21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A8" w:rsidRPr="00797B43" w:rsidRDefault="00BE04A8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04A8" w:rsidRDefault="00BE04A8" w:rsidP="00BE04A8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BE04A8" w:rsidTr="00BE04A8">
        <w:trPr>
          <w:trHeight w:hRule="exact" w:val="861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52"/>
            </w:tblGrid>
            <w:tr w:rsidR="00BE04A8" w:rsidRPr="00EF2184" w:rsidTr="00BE04A8">
              <w:trPr>
                <w:trHeight w:val="73"/>
              </w:trPr>
              <w:tc>
                <w:tcPr>
                  <w:tcW w:w="2852" w:type="dxa"/>
                </w:tcPr>
                <w:p w:rsidR="00BE04A8" w:rsidRPr="00EF2184" w:rsidRDefault="00BE04A8" w:rsidP="00BE04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F21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Самопознание (</w:t>
                  </w:r>
                  <w:r w:rsidRPr="00EF2184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  <w:t>практическое занятие</w:t>
                  </w:r>
                  <w:r w:rsidRPr="00EF21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) </w:t>
                  </w:r>
                </w:p>
              </w:tc>
            </w:tr>
            <w:tr w:rsidR="00BE04A8" w:rsidRPr="00EF2184" w:rsidTr="00B52442">
              <w:trPr>
                <w:trHeight w:val="98"/>
              </w:trPr>
              <w:tc>
                <w:tcPr>
                  <w:tcW w:w="2852" w:type="dxa"/>
                </w:tcPr>
                <w:p w:rsidR="00BE04A8" w:rsidRPr="00EF2184" w:rsidRDefault="00BE04A8" w:rsidP="00BE04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BE04A8" w:rsidRPr="00EF2184" w:rsidTr="00BE04A8">
              <w:trPr>
                <w:trHeight w:val="73"/>
              </w:trPr>
              <w:tc>
                <w:tcPr>
                  <w:tcW w:w="2852" w:type="dxa"/>
                </w:tcPr>
                <w:p w:rsidR="00BE04A8" w:rsidRPr="00EF2184" w:rsidRDefault="00BE04A8" w:rsidP="00BE04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BE04A8" w:rsidRPr="00AD5BDB" w:rsidRDefault="00BE04A8" w:rsidP="00BE04A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935E21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A8" w:rsidRPr="00797B43" w:rsidRDefault="00BE04A8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04A8" w:rsidRDefault="00BE04A8" w:rsidP="00BE04A8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BE04A8" w:rsidTr="00BE04A8">
        <w:trPr>
          <w:trHeight w:hRule="exact" w:val="861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15.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A14A8B" w:rsidRDefault="00BE04A8" w:rsidP="00BE04A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A14A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Труд</w:t>
            </w:r>
            <w:proofErr w:type="spellEnd"/>
            <w:r w:rsidRPr="00A14A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14A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делает</w:t>
            </w:r>
            <w:proofErr w:type="spellEnd"/>
            <w:r w:rsidRPr="00A14A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14A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человека</w:t>
            </w:r>
            <w:proofErr w:type="spellEnd"/>
            <w:r w:rsidRPr="00A14A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14A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человеком</w:t>
            </w:r>
            <w:proofErr w:type="spellEnd"/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A8" w:rsidRPr="00797B43" w:rsidRDefault="00BE04A8" w:rsidP="00BE04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04A8" w:rsidRDefault="00BE04A8" w:rsidP="00BE04A8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BE04A8" w:rsidTr="00BE04A8">
        <w:trPr>
          <w:trHeight w:hRule="exact" w:val="717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AD5BDB" w:rsidRDefault="00BE04A8" w:rsidP="00BE04A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A14A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Подвиг</w:t>
            </w:r>
            <w:proofErr w:type="spellEnd"/>
            <w:r w:rsidRPr="00A14A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: </w:t>
            </w:r>
            <w:proofErr w:type="spellStart"/>
            <w:r w:rsidRPr="00A14A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как</w:t>
            </w:r>
            <w:proofErr w:type="spellEnd"/>
            <w:r w:rsidRPr="00A14A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14A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узнать</w:t>
            </w:r>
            <w:proofErr w:type="spellEnd"/>
            <w:r w:rsidRPr="00A14A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14A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героя</w:t>
            </w:r>
            <w:proofErr w:type="spellEnd"/>
            <w:r w:rsidRPr="00A14A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?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935E21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A8" w:rsidRPr="00797B43" w:rsidRDefault="00BE04A8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04A8" w:rsidRDefault="00BE04A8" w:rsidP="00BE04A8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BE04A8" w:rsidTr="00BE04A8">
        <w:trPr>
          <w:trHeight w:hRule="exact" w:val="840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A14A8B" w:rsidRDefault="00BE04A8" w:rsidP="00BE04A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A14A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Люди в обществе: духовно-нравственное взаимовлияние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935E21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A8" w:rsidRPr="00797B43" w:rsidRDefault="00BE04A8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04A8" w:rsidRDefault="00BE04A8" w:rsidP="00BE04A8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BE04A8" w:rsidTr="00BE04A8">
        <w:trPr>
          <w:trHeight w:hRule="exact" w:val="115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A14A8B" w:rsidRDefault="00BE04A8" w:rsidP="00BE04A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A14A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Проблемы современного общества как отражение его духовно-нравственного самосознания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A8" w:rsidRPr="00797B43" w:rsidRDefault="00BE04A8" w:rsidP="00BE04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04A8" w:rsidRDefault="00BE04A8" w:rsidP="00BE04A8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BE04A8" w:rsidTr="00BE04A8">
        <w:trPr>
          <w:trHeight w:hRule="exact" w:val="115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A14A8B" w:rsidRDefault="00BE04A8" w:rsidP="00BE04A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A14A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Духовно-нравственные ориентиры социальных отношений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A8" w:rsidRPr="00797B43" w:rsidRDefault="00BE04A8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04A8" w:rsidRDefault="00BE04A8" w:rsidP="00BE04A8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BE04A8" w:rsidTr="00BE04A8">
        <w:trPr>
          <w:trHeight w:hRule="exact" w:val="115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A14A8B" w:rsidRDefault="00BE04A8" w:rsidP="00BE04A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A14A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Гуманизм как сущностная характеристика духовно- нравственной культуры народов России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A8" w:rsidRPr="00797B43" w:rsidRDefault="00BE04A8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04A8" w:rsidRDefault="00BE04A8" w:rsidP="00BE04A8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BE04A8" w:rsidTr="00BE04A8">
        <w:trPr>
          <w:trHeight w:hRule="exact" w:val="128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A14A8B" w:rsidRDefault="00BE04A8" w:rsidP="00BE04A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A14A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Социальные профессии; их важность для сохранения духовно-нравственного облика общества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A8" w:rsidRPr="00797B43" w:rsidRDefault="00BE04A8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04A8" w:rsidRDefault="00BE04A8" w:rsidP="00BE04A8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BE04A8" w:rsidTr="00BE04A8">
        <w:trPr>
          <w:trHeight w:hRule="exact" w:val="115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2B71F0" w:rsidRDefault="00BE04A8" w:rsidP="00BE04A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B7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Выдаю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щиеся благотворители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вистории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2B7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Б</w:t>
            </w:r>
            <w:proofErr w:type="gramEnd"/>
            <w:r w:rsidRPr="002B7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лаготворительность</w:t>
            </w:r>
            <w:proofErr w:type="spellEnd"/>
            <w:r w:rsidRPr="002B7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как нравственный долг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A8" w:rsidRPr="00797B43" w:rsidRDefault="00BE04A8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04A8" w:rsidRDefault="00BE04A8" w:rsidP="00BE04A8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BE04A8" w:rsidTr="00BE04A8">
        <w:trPr>
          <w:trHeight w:hRule="exact" w:val="115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2B71F0" w:rsidRDefault="00BE04A8" w:rsidP="00BE04A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B7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Выдающиеся учёные России. Наука как источник социального и духовного прогресса общества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935E21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A8" w:rsidRPr="00797B43" w:rsidRDefault="00BE04A8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04A8" w:rsidRDefault="00BE04A8" w:rsidP="00BE04A8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BE04A8" w:rsidTr="00BE04A8">
        <w:trPr>
          <w:trHeight w:hRule="exact" w:val="740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AD5BDB" w:rsidRDefault="00BE04A8" w:rsidP="00BE04A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2B7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Моя</w:t>
            </w:r>
            <w:proofErr w:type="spellEnd"/>
            <w:r w:rsidRPr="002B7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B7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профессия</w:t>
            </w:r>
            <w:proofErr w:type="spellEnd"/>
            <w:r w:rsidRPr="002B7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(</w:t>
            </w:r>
            <w:proofErr w:type="spellStart"/>
            <w:r w:rsidRPr="002B7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практическое</w:t>
            </w:r>
            <w:proofErr w:type="spellEnd"/>
            <w:r w:rsidRPr="002B7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B7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занятие</w:t>
            </w:r>
            <w:proofErr w:type="spellEnd"/>
            <w:r w:rsidRPr="002B7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)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935E21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A8" w:rsidRPr="00797B43" w:rsidRDefault="00BE04A8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04A8" w:rsidRDefault="00BE04A8" w:rsidP="00BE04A8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BE04A8" w:rsidTr="00BE04A8">
        <w:trPr>
          <w:trHeight w:hRule="exact" w:val="566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AD5BDB" w:rsidRDefault="00BE04A8" w:rsidP="00BE04A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2B7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Гражданин</w:t>
            </w:r>
            <w:proofErr w:type="spellEnd"/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A8" w:rsidRPr="00797B43" w:rsidRDefault="00BE04A8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04A8" w:rsidRDefault="00BE04A8" w:rsidP="00BE04A8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BE04A8" w:rsidTr="00BE04A8">
        <w:trPr>
          <w:trHeight w:hRule="exact" w:val="574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AD5BDB" w:rsidRDefault="00BE04A8" w:rsidP="00BE04A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2B7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Патриотизм</w:t>
            </w:r>
            <w:proofErr w:type="spellEnd"/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935E21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A8" w:rsidRPr="00797B43" w:rsidRDefault="00BE04A8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04A8" w:rsidRDefault="00BE04A8" w:rsidP="00BE04A8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BE04A8" w:rsidTr="00BE04A8">
        <w:trPr>
          <w:trHeight w:hRule="exact" w:val="696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2B71F0" w:rsidRDefault="00BE04A8" w:rsidP="00BE04A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B7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Защита Родины: подвиг или долг?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A8" w:rsidRPr="00797B43" w:rsidRDefault="00BE04A8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26.03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04A8" w:rsidRDefault="00BE04A8" w:rsidP="00BE04A8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BE04A8" w:rsidTr="00BE04A8">
        <w:trPr>
          <w:trHeight w:hRule="exact" w:val="684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AD5BDB" w:rsidRDefault="00BE04A8" w:rsidP="00BE04A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2B7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Государство</w:t>
            </w:r>
            <w:proofErr w:type="spellEnd"/>
            <w:r w:rsidRPr="002B7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Pr="002B7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Россия</w:t>
            </w:r>
            <w:proofErr w:type="spellEnd"/>
            <w:r w:rsidRPr="002B7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— </w:t>
            </w:r>
            <w:proofErr w:type="spellStart"/>
            <w:r w:rsidRPr="002B7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наша</w:t>
            </w:r>
            <w:proofErr w:type="spellEnd"/>
            <w:r w:rsidRPr="002B7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B7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родина</w:t>
            </w:r>
            <w:proofErr w:type="spellEnd"/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A8" w:rsidRPr="00797B43" w:rsidRDefault="00BE04A8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04A8" w:rsidRDefault="00BE04A8" w:rsidP="00BE04A8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BE04A8" w:rsidTr="00BE04A8">
        <w:trPr>
          <w:trHeight w:hRule="exact" w:val="115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AD5BDB" w:rsidRDefault="00BE04A8" w:rsidP="00BE04A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Г</w:t>
            </w:r>
            <w:proofErr w:type="spellStart"/>
            <w:r w:rsidRPr="008031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ражданская</w:t>
            </w:r>
            <w:proofErr w:type="spellEnd"/>
            <w:r w:rsidRPr="008031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031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идентичность</w:t>
            </w:r>
            <w:proofErr w:type="spellEnd"/>
            <w:r w:rsidRPr="008031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(</w:t>
            </w:r>
            <w:proofErr w:type="spellStart"/>
            <w:r w:rsidRPr="008031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практическое</w:t>
            </w:r>
            <w:proofErr w:type="spellEnd"/>
            <w:r w:rsidRPr="008031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031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занятие</w:t>
            </w:r>
            <w:proofErr w:type="spellEnd"/>
            <w:r w:rsidRPr="008031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)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935E21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A8" w:rsidRPr="00797B43" w:rsidRDefault="00BE04A8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04A8" w:rsidRDefault="00BE04A8" w:rsidP="00BE04A8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BE04A8" w:rsidTr="00BE04A8">
        <w:trPr>
          <w:trHeight w:hRule="exact" w:val="861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30.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A14A8B" w:rsidRDefault="00BE04A8" w:rsidP="00BE04A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8031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Моя школа и мой класс (практическое занятие)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935E21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A8" w:rsidRPr="00797B43" w:rsidRDefault="00BE04A8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04A8" w:rsidRDefault="00BE04A8" w:rsidP="00BE04A8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BE04A8" w:rsidTr="00BE04A8">
        <w:trPr>
          <w:trHeight w:hRule="exact" w:val="858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8031CC" w:rsidRDefault="00BE04A8" w:rsidP="00BE04A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proofErr w:type="gramStart"/>
            <w:r w:rsidRPr="008031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Человек</w:t>
            </w:r>
            <w:proofErr w:type="gramEnd"/>
            <w:r w:rsidRPr="008031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 какой он? (практическое занятие)</w:t>
            </w:r>
          </w:p>
          <w:p w:rsidR="00BE04A8" w:rsidRPr="00A14A8B" w:rsidRDefault="00BE04A8" w:rsidP="00BE04A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1421FE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A8" w:rsidRPr="00797B43" w:rsidRDefault="00BE04A8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04A8" w:rsidRDefault="00BE04A8" w:rsidP="00BE04A8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BE04A8" w:rsidTr="00BE04A8">
        <w:trPr>
          <w:trHeight w:hRule="exact" w:val="572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7D74C4" w:rsidRDefault="00BE04A8" w:rsidP="00BE04A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A14A8B" w:rsidRDefault="00BE04A8" w:rsidP="00BE04A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0A296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Человек и культура (проект)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7D74C4" w:rsidRDefault="00BE04A8" w:rsidP="00BE04A8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7D74C4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7D74C4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A8" w:rsidRPr="00797B43" w:rsidRDefault="00BE04A8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04A8" w:rsidRDefault="00BE04A8" w:rsidP="00BE04A8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BE04A8" w:rsidTr="00BE04A8">
        <w:trPr>
          <w:trHeight w:hRule="exact" w:val="411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7D74C4" w:rsidRDefault="00BE04A8" w:rsidP="00BE04A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B52442" w:rsidRDefault="00BE04A8" w:rsidP="00BE04A8">
            <w:pPr>
              <w:rPr>
                <w:sz w:val="24"/>
                <w:szCs w:val="24"/>
              </w:rPr>
            </w:pPr>
            <w:proofErr w:type="spellStart"/>
            <w:r w:rsidRPr="00B52442">
              <w:rPr>
                <w:sz w:val="24"/>
                <w:szCs w:val="24"/>
              </w:rPr>
              <w:t>Обобщающий</w:t>
            </w:r>
            <w:proofErr w:type="spellEnd"/>
            <w:r w:rsidRPr="00B52442">
              <w:rPr>
                <w:sz w:val="24"/>
                <w:szCs w:val="24"/>
              </w:rPr>
              <w:t xml:space="preserve"> </w:t>
            </w:r>
            <w:proofErr w:type="spellStart"/>
            <w:r w:rsidRPr="00B52442">
              <w:rPr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7D74C4" w:rsidRDefault="00BE04A8" w:rsidP="00BE04A8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7D74C4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7D74C4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A8" w:rsidRPr="00797B43" w:rsidRDefault="00BE04A8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04A8" w:rsidRDefault="00BE04A8" w:rsidP="00BE04A8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BE04A8" w:rsidTr="00BE04A8">
        <w:trPr>
          <w:trHeight w:hRule="exact" w:val="559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7D74C4" w:rsidRDefault="00BE04A8" w:rsidP="00BE04A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B52442" w:rsidRDefault="00BE04A8" w:rsidP="00BE04A8">
            <w:pPr>
              <w:rPr>
                <w:sz w:val="24"/>
                <w:szCs w:val="24"/>
              </w:rPr>
            </w:pPr>
            <w:proofErr w:type="spellStart"/>
            <w:r w:rsidRPr="00B52442">
              <w:rPr>
                <w:sz w:val="24"/>
                <w:szCs w:val="24"/>
              </w:rPr>
              <w:t>Поведение</w:t>
            </w:r>
            <w:proofErr w:type="spellEnd"/>
            <w:r w:rsidRPr="00B52442">
              <w:rPr>
                <w:sz w:val="24"/>
                <w:szCs w:val="24"/>
              </w:rPr>
              <w:t xml:space="preserve"> </w:t>
            </w:r>
            <w:proofErr w:type="spellStart"/>
            <w:r w:rsidRPr="00B52442">
              <w:rPr>
                <w:sz w:val="24"/>
                <w:szCs w:val="24"/>
              </w:rPr>
              <w:t>итогов</w:t>
            </w:r>
            <w:proofErr w:type="spellEnd"/>
            <w:r w:rsidRPr="00B52442">
              <w:rPr>
                <w:sz w:val="24"/>
                <w:szCs w:val="24"/>
              </w:rPr>
              <w:t xml:space="preserve"> </w:t>
            </w:r>
            <w:proofErr w:type="spellStart"/>
            <w:r w:rsidRPr="00B5244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7D74C4" w:rsidRDefault="00BE04A8" w:rsidP="00BE04A8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7D74C4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7D74C4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A8" w:rsidRPr="00797B43" w:rsidRDefault="00BE04A8" w:rsidP="00BE04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04A8" w:rsidRDefault="00BE04A8" w:rsidP="00BE04A8">
            <w:pPr>
              <w:spacing w:after="0"/>
              <w:ind w:left="135"/>
            </w:pPr>
            <w:r w:rsidRPr="00FD46F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BE04A8" w:rsidTr="00FC636B">
        <w:trPr>
          <w:gridAfter w:val="1"/>
          <w:wAfter w:w="1060" w:type="pct"/>
          <w:trHeight w:hRule="exact" w:val="850"/>
        </w:trPr>
        <w:tc>
          <w:tcPr>
            <w:tcW w:w="1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C623E9" w:rsidRDefault="00BE04A8" w:rsidP="00BE04A8">
            <w:pPr>
              <w:autoSpaceDE w:val="0"/>
              <w:autoSpaceDN w:val="0"/>
              <w:spacing w:before="98" w:after="0" w:line="262" w:lineRule="auto"/>
              <w:ind w:left="72" w:right="144"/>
              <w:jc w:val="center"/>
              <w:rPr>
                <w:lang w:val="ru-RU"/>
              </w:rPr>
            </w:pPr>
            <w:r w:rsidRPr="00C623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935E21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04A8" w:rsidRPr="00935E21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E04A8" w:rsidRDefault="00BE04A8" w:rsidP="00BE04A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</w:tbl>
    <w:p w:rsidR="00DD71A9" w:rsidRPr="00CF760B" w:rsidRDefault="00DD71A9" w:rsidP="00CF760B">
      <w:pPr>
        <w:autoSpaceDE w:val="0"/>
        <w:autoSpaceDN w:val="0"/>
        <w:spacing w:after="66" w:line="220" w:lineRule="exact"/>
        <w:rPr>
          <w:lang w:val="ru-RU"/>
        </w:rPr>
      </w:pPr>
    </w:p>
    <w:p w:rsidR="007D5AFA" w:rsidRDefault="007D5AFA">
      <w:pPr>
        <w:autoSpaceDE w:val="0"/>
        <w:autoSpaceDN w:val="0"/>
        <w:spacing w:after="78" w:line="220" w:lineRule="exact"/>
      </w:pPr>
    </w:p>
    <w:p w:rsidR="00935E21" w:rsidRDefault="00935E2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35E21" w:rsidRDefault="00935E2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35E21" w:rsidRDefault="00935E2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35E21" w:rsidRDefault="00935E2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35E21" w:rsidRDefault="00935E2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35E21" w:rsidRDefault="00935E2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35E21" w:rsidRDefault="00935E2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35E21" w:rsidRDefault="00935E2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35E21" w:rsidRDefault="00935E2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35E21" w:rsidRDefault="00935E2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35E21" w:rsidRDefault="00935E2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35E21" w:rsidRDefault="00935E2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35E21" w:rsidRDefault="00935E2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35E21" w:rsidRDefault="00935E2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35E21" w:rsidRDefault="00935E2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35E21" w:rsidRDefault="00935E2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35E21" w:rsidRDefault="00935E2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35E21" w:rsidRDefault="00935E2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35E21" w:rsidRDefault="00935E2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35E21" w:rsidRDefault="00935E2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35E21" w:rsidRDefault="00935E2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35E21" w:rsidRDefault="00935E2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C636B" w:rsidRDefault="00FC636B" w:rsidP="00935E21">
      <w:pPr>
        <w:autoSpaceDE w:val="0"/>
        <w:autoSpaceDN w:val="0"/>
        <w:spacing w:after="0" w:line="230" w:lineRule="auto"/>
        <w:ind w:right="373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FC636B" w:rsidRDefault="00FC636B" w:rsidP="00935E21">
      <w:pPr>
        <w:autoSpaceDE w:val="0"/>
        <w:autoSpaceDN w:val="0"/>
        <w:spacing w:after="0" w:line="230" w:lineRule="auto"/>
        <w:ind w:right="373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FC636B" w:rsidRDefault="00FC636B" w:rsidP="00935E21">
      <w:pPr>
        <w:autoSpaceDE w:val="0"/>
        <w:autoSpaceDN w:val="0"/>
        <w:spacing w:after="0" w:line="230" w:lineRule="auto"/>
        <w:ind w:right="373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FC636B" w:rsidRDefault="00FC636B" w:rsidP="00935E21">
      <w:pPr>
        <w:autoSpaceDE w:val="0"/>
        <w:autoSpaceDN w:val="0"/>
        <w:spacing w:after="0" w:line="230" w:lineRule="auto"/>
        <w:ind w:right="373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FC636B" w:rsidRDefault="00FC636B" w:rsidP="00935E21">
      <w:pPr>
        <w:autoSpaceDE w:val="0"/>
        <w:autoSpaceDN w:val="0"/>
        <w:spacing w:after="0" w:line="230" w:lineRule="auto"/>
        <w:ind w:right="373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FC636B" w:rsidRDefault="00FC636B" w:rsidP="00935E21">
      <w:pPr>
        <w:autoSpaceDE w:val="0"/>
        <w:autoSpaceDN w:val="0"/>
        <w:spacing w:after="0" w:line="230" w:lineRule="auto"/>
        <w:ind w:right="373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FC636B" w:rsidRDefault="00FC636B" w:rsidP="00935E21">
      <w:pPr>
        <w:autoSpaceDE w:val="0"/>
        <w:autoSpaceDN w:val="0"/>
        <w:spacing w:after="0" w:line="230" w:lineRule="auto"/>
        <w:ind w:right="373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FC636B" w:rsidRDefault="00FC636B" w:rsidP="00935E21">
      <w:pPr>
        <w:autoSpaceDE w:val="0"/>
        <w:autoSpaceDN w:val="0"/>
        <w:spacing w:after="0" w:line="230" w:lineRule="auto"/>
        <w:ind w:right="373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FC636B" w:rsidRDefault="00FC636B" w:rsidP="00935E21">
      <w:pPr>
        <w:autoSpaceDE w:val="0"/>
        <w:autoSpaceDN w:val="0"/>
        <w:spacing w:after="0" w:line="230" w:lineRule="auto"/>
        <w:ind w:right="373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AB1E6A" w:rsidRDefault="00AB1E6A" w:rsidP="00935E21">
      <w:pPr>
        <w:autoSpaceDE w:val="0"/>
        <w:autoSpaceDN w:val="0"/>
        <w:spacing w:after="0" w:line="230" w:lineRule="auto"/>
        <w:ind w:right="373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7D5AFA" w:rsidRPr="00935E21" w:rsidRDefault="00935E21" w:rsidP="00935E21">
      <w:pPr>
        <w:autoSpaceDE w:val="0"/>
        <w:autoSpaceDN w:val="0"/>
        <w:spacing w:after="0" w:line="230" w:lineRule="auto"/>
        <w:ind w:right="373"/>
        <w:rPr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УЧЕБНО-МЕТОДИЧЕСКОЕ ОБЕСПЕЧЕНИЕ </w:t>
      </w:r>
      <w:r w:rsidR="00C623E9" w:rsidRPr="00935E21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ОБРАЗОВАТЕЛЬНОГО ПРОЦЕССА </w:t>
      </w:r>
    </w:p>
    <w:p w:rsidR="007D5AFA" w:rsidRPr="00935E21" w:rsidRDefault="00C623E9" w:rsidP="00935E21">
      <w:pPr>
        <w:autoSpaceDE w:val="0"/>
        <w:autoSpaceDN w:val="0"/>
        <w:spacing w:after="0" w:line="240" w:lineRule="auto"/>
        <w:ind w:right="373"/>
        <w:rPr>
          <w:sz w:val="28"/>
          <w:szCs w:val="28"/>
          <w:lang w:val="ru-RU"/>
        </w:rPr>
      </w:pPr>
      <w:r w:rsidRPr="00935E21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7D5AFA" w:rsidRPr="00935E21" w:rsidRDefault="00C623E9" w:rsidP="00935E21">
      <w:pPr>
        <w:autoSpaceDE w:val="0"/>
        <w:autoSpaceDN w:val="0"/>
        <w:spacing w:after="0" w:line="240" w:lineRule="auto"/>
        <w:ind w:right="373"/>
        <w:rPr>
          <w:sz w:val="28"/>
          <w:szCs w:val="28"/>
          <w:lang w:val="ru-RU"/>
        </w:rPr>
      </w:pPr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Виноградова Н.Ф., Основы духовно-нравственной культуры народов России, 5 класс. Акционерное общество «Издательство «Просвещение»; </w:t>
      </w:r>
      <w:r w:rsidRPr="00935E21">
        <w:rPr>
          <w:sz w:val="28"/>
          <w:szCs w:val="28"/>
          <w:lang w:val="ru-RU"/>
        </w:rPr>
        <w:br/>
      </w:r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Виноградова Н.Ф., Власенко В.И., Поляков А.В., Основы духовно-нравственной культуры народов России, 5 класс. Общество с ограниченной ответственностью «Издательский центр ВЕНТАНА-ГРАФ»; Акционерное общество «Издательство Просвещение»; </w:t>
      </w:r>
      <w:r w:rsidRPr="00935E21">
        <w:rPr>
          <w:sz w:val="28"/>
          <w:szCs w:val="28"/>
          <w:lang w:val="ru-RU"/>
        </w:rPr>
        <w:br/>
      </w:r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Введите свой вариант:</w:t>
      </w:r>
    </w:p>
    <w:p w:rsidR="007D5AFA" w:rsidRPr="00935E21" w:rsidRDefault="00C623E9" w:rsidP="00935E21">
      <w:pPr>
        <w:autoSpaceDE w:val="0"/>
        <w:autoSpaceDN w:val="0"/>
        <w:spacing w:after="0" w:line="240" w:lineRule="auto"/>
        <w:ind w:right="373"/>
        <w:rPr>
          <w:sz w:val="28"/>
          <w:szCs w:val="28"/>
          <w:lang w:val="ru-RU"/>
        </w:rPr>
      </w:pPr>
      <w:r w:rsidRPr="00935E21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7D5AFA" w:rsidRPr="00935E21" w:rsidRDefault="00C623E9" w:rsidP="00935E21">
      <w:pPr>
        <w:autoSpaceDE w:val="0"/>
        <w:autoSpaceDN w:val="0"/>
        <w:spacing w:after="0" w:line="240" w:lineRule="auto"/>
        <w:ind w:right="373"/>
        <w:rPr>
          <w:sz w:val="28"/>
          <w:szCs w:val="28"/>
          <w:lang w:val="ru-RU"/>
        </w:rPr>
      </w:pPr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1. Основы духовно-нравственной культуры народов России: 5 класс: методические рекомендации/ Н.Ф. Виноградова. – М.: </w:t>
      </w:r>
      <w:proofErr w:type="spellStart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Вентана</w:t>
      </w:r>
      <w:proofErr w:type="spellEnd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-Граф, 2019 </w:t>
      </w:r>
      <w:r w:rsidRPr="00935E21">
        <w:rPr>
          <w:sz w:val="28"/>
          <w:szCs w:val="28"/>
          <w:lang w:val="ru-RU"/>
        </w:rPr>
        <w:br/>
      </w:r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2. Тишкова В.А., Шапошникова Т.Д. «Книга для учителя». Москва, «Просвещение», 2010.</w:t>
      </w:r>
    </w:p>
    <w:p w:rsidR="007D5AFA" w:rsidRPr="00935E21" w:rsidRDefault="00C623E9" w:rsidP="00935E21">
      <w:pPr>
        <w:autoSpaceDE w:val="0"/>
        <w:autoSpaceDN w:val="0"/>
        <w:spacing w:after="0" w:line="240" w:lineRule="auto"/>
        <w:ind w:right="373"/>
        <w:rPr>
          <w:sz w:val="28"/>
          <w:szCs w:val="28"/>
          <w:lang w:val="ru-RU"/>
        </w:rPr>
      </w:pPr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3. Религии мира: история, культура, вероучение: учебное пособие / под общ</w:t>
      </w:r>
      <w:proofErr w:type="gramStart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proofErr w:type="gramEnd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</w:t>
      </w:r>
      <w:proofErr w:type="gramEnd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ед. А.О. </w:t>
      </w:r>
      <w:proofErr w:type="spellStart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Чубарьяна</w:t>
      </w:r>
      <w:proofErr w:type="spellEnd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 Г.М. </w:t>
      </w:r>
      <w:proofErr w:type="spellStart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Бонгард</w:t>
      </w:r>
      <w:proofErr w:type="spellEnd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-Левина. - М.: ОЛМА </w:t>
      </w:r>
      <w:proofErr w:type="spellStart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Медиагрупп</w:t>
      </w:r>
      <w:proofErr w:type="spellEnd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 2016. - 398 с.: ил.</w:t>
      </w:r>
    </w:p>
    <w:p w:rsidR="007D5AFA" w:rsidRPr="00935E21" w:rsidRDefault="00C623E9" w:rsidP="00935E21">
      <w:pPr>
        <w:autoSpaceDE w:val="0"/>
        <w:autoSpaceDN w:val="0"/>
        <w:spacing w:after="0" w:line="240" w:lineRule="auto"/>
        <w:ind w:right="373"/>
        <w:rPr>
          <w:sz w:val="28"/>
          <w:szCs w:val="28"/>
          <w:lang w:val="ru-RU"/>
        </w:rPr>
      </w:pPr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4. Токарев С. А. Религии в истории народов мира / С. А. Токарев</w:t>
      </w:r>
      <w:proofErr w:type="gramStart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proofErr w:type="gramEnd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- </w:t>
      </w:r>
      <w:proofErr w:type="gramStart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</w:t>
      </w:r>
      <w:proofErr w:type="gramEnd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зд. 5-е, </w:t>
      </w:r>
      <w:proofErr w:type="spellStart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испр</w:t>
      </w:r>
      <w:proofErr w:type="spellEnd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 и доп.- М. : Республика, 2005. - 542 с.: ил.- (Библиотека: религия, культура, наука).</w:t>
      </w:r>
    </w:p>
    <w:p w:rsidR="007D5AFA" w:rsidRPr="00935E21" w:rsidRDefault="00C623E9" w:rsidP="00935E21">
      <w:pPr>
        <w:autoSpaceDE w:val="0"/>
        <w:autoSpaceDN w:val="0"/>
        <w:spacing w:after="0" w:line="240" w:lineRule="auto"/>
        <w:ind w:right="373"/>
        <w:rPr>
          <w:sz w:val="28"/>
          <w:szCs w:val="28"/>
          <w:lang w:val="ru-RU"/>
        </w:rPr>
      </w:pPr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5. Козырев Н.Ф. Религиозное образование в светской школе. – СПб</w:t>
      </w:r>
      <w:proofErr w:type="gramStart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., </w:t>
      </w:r>
      <w:proofErr w:type="gramEnd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2015.</w:t>
      </w:r>
    </w:p>
    <w:p w:rsidR="007D5AFA" w:rsidRPr="00935E21" w:rsidRDefault="00C623E9" w:rsidP="00935E21">
      <w:pPr>
        <w:autoSpaceDE w:val="0"/>
        <w:autoSpaceDN w:val="0"/>
        <w:spacing w:after="0" w:line="240" w:lineRule="auto"/>
        <w:ind w:right="373"/>
        <w:rPr>
          <w:sz w:val="28"/>
          <w:szCs w:val="28"/>
          <w:lang w:val="ru-RU"/>
        </w:rPr>
      </w:pPr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6. Пиаже Ж. Моральное суждение ребенка / Пер. с фр. – М.: Академический Проект, 2016.</w:t>
      </w:r>
    </w:p>
    <w:p w:rsidR="007D5AFA" w:rsidRPr="00935E21" w:rsidRDefault="00C623E9" w:rsidP="00935E21">
      <w:pPr>
        <w:autoSpaceDE w:val="0"/>
        <w:autoSpaceDN w:val="0"/>
        <w:spacing w:after="0" w:line="240" w:lineRule="auto"/>
        <w:ind w:right="373"/>
        <w:rPr>
          <w:sz w:val="28"/>
          <w:szCs w:val="28"/>
          <w:lang w:val="ru-RU"/>
        </w:rPr>
      </w:pPr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7. </w:t>
      </w:r>
      <w:proofErr w:type="spellStart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Слободчиков</w:t>
      </w:r>
      <w:proofErr w:type="spellEnd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 И. Антропологическая перспектива отечественного образования. – Екатеринбург: Издательский отдел Екатеринбургской епархии, 2018.</w:t>
      </w:r>
    </w:p>
    <w:p w:rsidR="007D5AFA" w:rsidRPr="00935E21" w:rsidRDefault="00C623E9" w:rsidP="00935E21">
      <w:pPr>
        <w:autoSpaceDE w:val="0"/>
        <w:autoSpaceDN w:val="0"/>
        <w:spacing w:after="0" w:line="240" w:lineRule="auto"/>
        <w:ind w:right="373"/>
        <w:rPr>
          <w:sz w:val="28"/>
          <w:szCs w:val="28"/>
          <w:lang w:val="ru-RU"/>
        </w:rPr>
      </w:pPr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8. Адамова А.Г. Духовность как ценностная основа личности // </w:t>
      </w:r>
      <w:proofErr w:type="spellStart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Совершенствованиетучебно</w:t>
      </w:r>
      <w:proofErr w:type="spellEnd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-воспитательного процесса в образовательном учреждении: Сб</w:t>
      </w:r>
      <w:proofErr w:type="gramStart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.н</w:t>
      </w:r>
      <w:proofErr w:type="gramEnd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ауч.тр.Ч.2. – М., 2017.</w:t>
      </w:r>
    </w:p>
    <w:p w:rsidR="007D5AFA" w:rsidRPr="00935E21" w:rsidRDefault="00C623E9" w:rsidP="00935E21">
      <w:pPr>
        <w:autoSpaceDE w:val="0"/>
        <w:autoSpaceDN w:val="0"/>
        <w:spacing w:after="0" w:line="240" w:lineRule="auto"/>
        <w:ind w:right="373"/>
        <w:rPr>
          <w:sz w:val="28"/>
          <w:szCs w:val="28"/>
          <w:lang w:val="ru-RU"/>
        </w:rPr>
      </w:pPr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9. </w:t>
      </w:r>
      <w:proofErr w:type="spellStart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Косачёва</w:t>
      </w:r>
      <w:proofErr w:type="spellEnd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И.П. Нравственное развитие младшего школьника в процессе обучения и воспитания. </w:t>
      </w:r>
      <w:proofErr w:type="gramStart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–М</w:t>
      </w:r>
      <w:proofErr w:type="gramEnd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., 2005.</w:t>
      </w:r>
    </w:p>
    <w:p w:rsidR="007D5AFA" w:rsidRPr="00935E21" w:rsidRDefault="00C623E9" w:rsidP="00935E21">
      <w:pPr>
        <w:autoSpaceDE w:val="0"/>
        <w:autoSpaceDN w:val="0"/>
        <w:spacing w:after="0" w:line="240" w:lineRule="auto"/>
        <w:ind w:right="373"/>
        <w:rPr>
          <w:sz w:val="28"/>
          <w:szCs w:val="28"/>
          <w:lang w:val="ru-RU"/>
        </w:rPr>
      </w:pPr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10. Как проектировать универсальные учебные действия в начальной школе: от действия к мысли: пособие для учителя (А. Г. </w:t>
      </w:r>
      <w:proofErr w:type="spellStart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Асмолов</w:t>
      </w:r>
      <w:proofErr w:type="spellEnd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Г. В. </w:t>
      </w:r>
      <w:proofErr w:type="spellStart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Бурменская</w:t>
      </w:r>
      <w:proofErr w:type="spellEnd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И. А. Володарская и др.); под </w:t>
      </w:r>
      <w:proofErr w:type="spellStart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ред.А</w:t>
      </w:r>
      <w:proofErr w:type="spellEnd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Г. </w:t>
      </w:r>
      <w:proofErr w:type="spellStart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Асмолова</w:t>
      </w:r>
      <w:proofErr w:type="spellEnd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 – М., 2018.</w:t>
      </w:r>
    </w:p>
    <w:p w:rsidR="007D5AFA" w:rsidRPr="00935E21" w:rsidRDefault="00C623E9" w:rsidP="00935E21">
      <w:pPr>
        <w:autoSpaceDE w:val="0"/>
        <w:autoSpaceDN w:val="0"/>
        <w:spacing w:after="0" w:line="240" w:lineRule="auto"/>
        <w:ind w:right="373"/>
        <w:rPr>
          <w:sz w:val="28"/>
          <w:szCs w:val="28"/>
          <w:lang w:val="ru-RU"/>
        </w:rPr>
      </w:pPr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11. Метлик И.В. Религия и образование в светской школе. – М., 2014.</w:t>
      </w:r>
    </w:p>
    <w:p w:rsidR="007D5AFA" w:rsidRPr="00935E21" w:rsidRDefault="00C623E9" w:rsidP="00935E21">
      <w:pPr>
        <w:autoSpaceDE w:val="0"/>
        <w:autoSpaceDN w:val="0"/>
        <w:spacing w:after="0" w:line="240" w:lineRule="auto"/>
        <w:ind w:right="373"/>
        <w:rPr>
          <w:sz w:val="28"/>
          <w:szCs w:val="28"/>
          <w:lang w:val="ru-RU"/>
        </w:rPr>
      </w:pPr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12. </w:t>
      </w:r>
      <w:proofErr w:type="spellStart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Чепикова</w:t>
      </w:r>
      <w:proofErr w:type="spellEnd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Л.В. О преемственности в воспитании нравственной культуры у детей старшего дошкольного и младшего школьного возраста / Л.В. </w:t>
      </w:r>
      <w:proofErr w:type="spellStart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Чепикова</w:t>
      </w:r>
      <w:proofErr w:type="spellEnd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// Воспитание школьников. – 2017.</w:t>
      </w:r>
    </w:p>
    <w:p w:rsidR="00935E21" w:rsidRPr="00FC636B" w:rsidRDefault="00C623E9" w:rsidP="00FC636B">
      <w:pPr>
        <w:autoSpaceDE w:val="0"/>
        <w:autoSpaceDN w:val="0"/>
        <w:spacing w:after="0" w:line="240" w:lineRule="auto"/>
        <w:ind w:right="373"/>
        <w:rPr>
          <w:sz w:val="28"/>
          <w:szCs w:val="28"/>
          <w:lang w:val="ru-RU"/>
        </w:rPr>
      </w:pPr>
      <w:r w:rsidRPr="00935E21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  <w:proofErr w:type="gramStart"/>
      <w:r w:rsidRPr="00935E21">
        <w:rPr>
          <w:rFonts w:ascii="Times New Roman" w:eastAsia="Times New Roman" w:hAnsi="Times New Roman"/>
          <w:color w:val="000000"/>
          <w:sz w:val="28"/>
          <w:szCs w:val="28"/>
        </w:rPr>
        <w:t>http</w:t>
      </w:r>
      <w:proofErr w:type="gramEnd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://</w:t>
      </w:r>
      <w:proofErr w:type="spellStart"/>
      <w:r w:rsidRPr="00935E21">
        <w:rPr>
          <w:rFonts w:ascii="Times New Roman" w:eastAsia="Times New Roman" w:hAnsi="Times New Roman"/>
          <w:color w:val="000000"/>
          <w:sz w:val="28"/>
          <w:szCs w:val="28"/>
        </w:rPr>
        <w:t>scool</w:t>
      </w:r>
      <w:proofErr w:type="spellEnd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</w:t>
      </w:r>
      <w:r w:rsidRPr="00935E21">
        <w:rPr>
          <w:rFonts w:ascii="Times New Roman" w:eastAsia="Times New Roman" w:hAnsi="Times New Roman"/>
          <w:color w:val="000000"/>
          <w:sz w:val="28"/>
          <w:szCs w:val="28"/>
        </w:rPr>
        <w:t>collection</w:t>
      </w:r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935E21">
        <w:rPr>
          <w:rFonts w:ascii="Times New Roman" w:eastAsia="Times New Roman" w:hAnsi="Times New Roman"/>
          <w:color w:val="000000"/>
          <w:sz w:val="28"/>
          <w:szCs w:val="28"/>
        </w:rPr>
        <w:t>edu</w:t>
      </w:r>
      <w:proofErr w:type="spellEnd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935E21">
        <w:rPr>
          <w:rFonts w:ascii="Times New Roman" w:eastAsia="Times New Roman" w:hAnsi="Times New Roman"/>
          <w:color w:val="000000"/>
          <w:sz w:val="28"/>
          <w:szCs w:val="28"/>
        </w:rPr>
        <w:t>ru</w:t>
      </w:r>
      <w:proofErr w:type="spellEnd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935E21">
        <w:rPr>
          <w:sz w:val="28"/>
          <w:szCs w:val="28"/>
          <w:lang w:val="ru-RU"/>
        </w:rPr>
        <w:br/>
      </w:r>
      <w:r w:rsidRPr="00935E21">
        <w:rPr>
          <w:rFonts w:ascii="Times New Roman" w:eastAsia="Times New Roman" w:hAnsi="Times New Roman"/>
          <w:color w:val="000000"/>
          <w:sz w:val="28"/>
          <w:szCs w:val="28"/>
        </w:rPr>
        <w:t>https</w:t>
      </w:r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://</w:t>
      </w:r>
      <w:proofErr w:type="spellStart"/>
      <w:r w:rsidRPr="00935E21">
        <w:rPr>
          <w:rFonts w:ascii="Times New Roman" w:eastAsia="Times New Roman" w:hAnsi="Times New Roman"/>
          <w:color w:val="000000"/>
          <w:sz w:val="28"/>
          <w:szCs w:val="28"/>
        </w:rPr>
        <w:t>resh</w:t>
      </w:r>
      <w:proofErr w:type="spellEnd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935E21">
        <w:rPr>
          <w:rFonts w:ascii="Times New Roman" w:eastAsia="Times New Roman" w:hAnsi="Times New Roman"/>
          <w:color w:val="000000"/>
          <w:sz w:val="28"/>
          <w:szCs w:val="28"/>
        </w:rPr>
        <w:t>edu</w:t>
      </w:r>
      <w:proofErr w:type="spellEnd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935E21">
        <w:rPr>
          <w:rFonts w:ascii="Times New Roman" w:eastAsia="Times New Roman" w:hAnsi="Times New Roman"/>
          <w:color w:val="000000"/>
          <w:sz w:val="28"/>
          <w:szCs w:val="28"/>
        </w:rPr>
        <w:t>ru</w:t>
      </w:r>
      <w:proofErr w:type="spellEnd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/</w:t>
      </w:r>
      <w:r w:rsidRPr="00935E21">
        <w:rPr>
          <w:rFonts w:ascii="Times New Roman" w:eastAsia="Times New Roman" w:hAnsi="Times New Roman"/>
          <w:color w:val="000000"/>
          <w:sz w:val="28"/>
          <w:szCs w:val="28"/>
        </w:rPr>
        <w:t>special</w:t>
      </w:r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</w:t>
      </w:r>
      <w:r w:rsidRPr="00935E21">
        <w:rPr>
          <w:rFonts w:ascii="Times New Roman" w:eastAsia="Times New Roman" w:hAnsi="Times New Roman"/>
          <w:color w:val="000000"/>
          <w:sz w:val="28"/>
          <w:szCs w:val="28"/>
        </w:rPr>
        <w:t>course</w:t>
      </w:r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/ </w:t>
      </w:r>
      <w:r w:rsidRPr="00935E21">
        <w:rPr>
          <w:rFonts w:ascii="Times New Roman" w:eastAsia="Times New Roman" w:hAnsi="Times New Roman"/>
          <w:color w:val="000000"/>
          <w:sz w:val="28"/>
          <w:szCs w:val="28"/>
        </w:rPr>
        <w:t>http</w:t>
      </w:r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://</w:t>
      </w:r>
      <w:r w:rsidRPr="00935E21">
        <w:rPr>
          <w:rFonts w:ascii="Times New Roman" w:eastAsia="Times New Roman" w:hAnsi="Times New Roman"/>
          <w:color w:val="000000"/>
          <w:sz w:val="28"/>
          <w:szCs w:val="28"/>
        </w:rPr>
        <w:t>www</w:t>
      </w:r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r w:rsidRPr="00935E21">
        <w:rPr>
          <w:rFonts w:ascii="Times New Roman" w:eastAsia="Times New Roman" w:hAnsi="Times New Roman"/>
          <w:color w:val="000000"/>
          <w:sz w:val="28"/>
          <w:szCs w:val="28"/>
        </w:rPr>
        <w:t>td</w:t>
      </w:r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935E21">
        <w:rPr>
          <w:rFonts w:ascii="Times New Roman" w:eastAsia="Times New Roman" w:hAnsi="Times New Roman"/>
          <w:color w:val="000000"/>
          <w:sz w:val="28"/>
          <w:szCs w:val="28"/>
        </w:rPr>
        <w:t>gov</w:t>
      </w:r>
      <w:proofErr w:type="spellEnd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935E21">
        <w:rPr>
          <w:rFonts w:ascii="Times New Roman" w:eastAsia="Times New Roman" w:hAnsi="Times New Roman"/>
          <w:color w:val="000000"/>
          <w:sz w:val="28"/>
          <w:szCs w:val="28"/>
        </w:rPr>
        <w:t>ru</w:t>
      </w:r>
      <w:proofErr w:type="spellEnd"/>
      <w:r w:rsidRPr="00935E2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935E21">
        <w:rPr>
          <w:sz w:val="28"/>
          <w:szCs w:val="28"/>
          <w:lang w:val="ru-RU"/>
        </w:rPr>
        <w:br/>
      </w:r>
      <w:hyperlink r:id="rId10" w:history="1">
        <w:r w:rsidR="00935E21" w:rsidRPr="00935E21">
          <w:rPr>
            <w:rStyle w:val="affa"/>
            <w:rFonts w:ascii="Times New Roman" w:eastAsia="Times New Roman" w:hAnsi="Times New Roman"/>
            <w:sz w:val="28"/>
            <w:szCs w:val="28"/>
          </w:rPr>
          <w:t>http</w:t>
        </w:r>
        <w:r w:rsidR="00935E21" w:rsidRPr="00935E21">
          <w:rPr>
            <w:rStyle w:val="affa"/>
            <w:rFonts w:ascii="Times New Roman" w:eastAsia="Times New Roman" w:hAnsi="Times New Roman"/>
            <w:sz w:val="28"/>
            <w:szCs w:val="28"/>
            <w:lang w:val="ru-RU"/>
          </w:rPr>
          <w:t>://</w:t>
        </w:r>
        <w:proofErr w:type="spellStart"/>
        <w:r w:rsidR="00935E21" w:rsidRPr="00935E21">
          <w:rPr>
            <w:rStyle w:val="affa"/>
            <w:rFonts w:ascii="Times New Roman" w:eastAsia="Times New Roman" w:hAnsi="Times New Roman"/>
            <w:sz w:val="28"/>
            <w:szCs w:val="28"/>
          </w:rPr>
          <w:t>ihtik</w:t>
        </w:r>
        <w:proofErr w:type="spellEnd"/>
        <w:r w:rsidR="00935E21" w:rsidRPr="00935E21">
          <w:rPr>
            <w:rStyle w:val="affa"/>
            <w:rFonts w:ascii="Times New Roman" w:eastAsia="Times New Roman" w:hAnsi="Times New Roman"/>
            <w:sz w:val="28"/>
            <w:szCs w:val="28"/>
            <w:lang w:val="ru-RU"/>
          </w:rPr>
          <w:t>.</w:t>
        </w:r>
        <w:r w:rsidR="00935E21" w:rsidRPr="00935E21">
          <w:rPr>
            <w:rStyle w:val="affa"/>
            <w:rFonts w:ascii="Times New Roman" w:eastAsia="Times New Roman" w:hAnsi="Times New Roman"/>
            <w:sz w:val="28"/>
            <w:szCs w:val="28"/>
          </w:rPr>
          <w:t>lib</w:t>
        </w:r>
        <w:r w:rsidR="00935E21" w:rsidRPr="00935E21">
          <w:rPr>
            <w:rStyle w:val="affa"/>
            <w:rFonts w:ascii="Times New Roman" w:eastAsia="Times New Roman" w:hAnsi="Times New Roman"/>
            <w:sz w:val="28"/>
            <w:szCs w:val="28"/>
            <w:lang w:val="ru-RU"/>
          </w:rPr>
          <w:t>.</w:t>
        </w:r>
        <w:proofErr w:type="spellStart"/>
        <w:r w:rsidR="00935E21" w:rsidRPr="00935E21">
          <w:rPr>
            <w:rStyle w:val="affa"/>
            <w:rFonts w:ascii="Times New Roman" w:eastAsia="Times New Roman" w:hAnsi="Times New Roman"/>
            <w:sz w:val="28"/>
            <w:szCs w:val="28"/>
          </w:rPr>
          <w:t>ru</w:t>
        </w:r>
        <w:proofErr w:type="spellEnd"/>
      </w:hyperlink>
    </w:p>
    <w:p w:rsidR="00935E21" w:rsidRDefault="00935E21" w:rsidP="00935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</w:pPr>
    </w:p>
    <w:p w:rsidR="00935E21" w:rsidRPr="00935E21" w:rsidRDefault="00935E21" w:rsidP="00935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5E2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УЧЕБНО-МЕТОДИЧЕСКОЕ ОБЕСПЕЧЕНИЕ ОБРАЗОВАТЕЛЬНОГО ПРОЦЕССА </w:t>
      </w:r>
    </w:p>
    <w:p w:rsidR="00935E21" w:rsidRPr="00935E21" w:rsidRDefault="00935E21" w:rsidP="00935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5E2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ОБЯЗАТЕЛЬНЫЕ УЧЕБНЫЕ МАТЕРИАЛЫ ДЛЯ УЧЕНИКА </w:t>
      </w:r>
    </w:p>
    <w:p w:rsidR="00935E21" w:rsidRPr="00935E21" w:rsidRDefault="00935E21" w:rsidP="00935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Виноградова Н.Ф., </w:t>
      </w:r>
      <w:proofErr w:type="spellStart"/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Мариносян</w:t>
      </w:r>
      <w:proofErr w:type="spellEnd"/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Т.Э., Основы духовно-нравственной культуры народов России, 6 класс. Акционерное общество «Издательство «Просвещение»; Введите свой вариант: </w:t>
      </w:r>
    </w:p>
    <w:p w:rsidR="00935E21" w:rsidRPr="00935E21" w:rsidRDefault="00935E21" w:rsidP="00935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5E2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МЕТОДИЧЕСКИЕ МАТЕРИАЛЫ ДЛЯ УЧИТЕЛЯ </w:t>
      </w:r>
    </w:p>
    <w:p w:rsidR="00935E21" w:rsidRPr="00935E21" w:rsidRDefault="00935E21" w:rsidP="00935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Основы духовно-нравственной культуры народов России: 6 класс: методические рекомендации/ </w:t>
      </w:r>
    </w:p>
    <w:p w:rsidR="00935E21" w:rsidRPr="00935E21" w:rsidRDefault="00935E21" w:rsidP="00935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Н.Ф. Виноградова. – М.: </w:t>
      </w:r>
      <w:proofErr w:type="spellStart"/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Вентана</w:t>
      </w:r>
      <w:proofErr w:type="spellEnd"/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-Граф, 2019 </w:t>
      </w:r>
    </w:p>
    <w:p w:rsidR="00935E21" w:rsidRPr="00935E21" w:rsidRDefault="00935E21" w:rsidP="00935E21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Тишкова В.А., Шапошникова Т.Д. «Книга для учителя». Москва, «Просвещение», 2010. </w:t>
      </w:r>
    </w:p>
    <w:p w:rsidR="00935E21" w:rsidRPr="00935E21" w:rsidRDefault="00935E21" w:rsidP="00935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>3. Религии мира: история, культура, вероучение: учебное пособие / под общ</w:t>
      </w:r>
      <w:proofErr w:type="gramStart"/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ед. А.О. </w:t>
      </w:r>
      <w:proofErr w:type="spellStart"/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>Чубарьяна</w:t>
      </w:r>
      <w:proofErr w:type="spellEnd"/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Г.М. </w:t>
      </w:r>
      <w:proofErr w:type="spellStart"/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Бонгард</w:t>
      </w:r>
      <w:proofErr w:type="spellEnd"/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-Левина. - М.: ОЛМА </w:t>
      </w:r>
      <w:proofErr w:type="spellStart"/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Медиагрупп</w:t>
      </w:r>
      <w:proofErr w:type="spellEnd"/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2016. - 398 с.: ил. </w:t>
      </w:r>
    </w:p>
    <w:p w:rsidR="00935E21" w:rsidRPr="00935E21" w:rsidRDefault="00935E21" w:rsidP="00935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>4. Токарев С. А. Религии в истории народов мира / С. А. Токарев</w:t>
      </w:r>
      <w:proofErr w:type="gramStart"/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proofErr w:type="gramStart"/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proofErr w:type="gramEnd"/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зд. 5-е, </w:t>
      </w:r>
      <w:proofErr w:type="spellStart"/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испр</w:t>
      </w:r>
      <w:proofErr w:type="spellEnd"/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и доп. - М. : Республика, 2005. - 542 с.: ил.- (Библиотека: религия, культура, наука). </w:t>
      </w:r>
    </w:p>
    <w:p w:rsidR="00935E21" w:rsidRPr="00935E21" w:rsidRDefault="00935E21" w:rsidP="00935E21">
      <w:pPr>
        <w:autoSpaceDE w:val="0"/>
        <w:autoSpaceDN w:val="0"/>
        <w:adjustRightInd w:val="0"/>
        <w:spacing w:after="78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proofErr w:type="spellStart"/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Косачёва</w:t>
      </w:r>
      <w:proofErr w:type="spellEnd"/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И.П. Нравственное развитие младшего школьника в процессе </w:t>
      </w:r>
      <w:proofErr w:type="spellStart"/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обученияи</w:t>
      </w:r>
      <w:proofErr w:type="spellEnd"/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воспитания. – М., 2005. </w:t>
      </w:r>
    </w:p>
    <w:p w:rsidR="00935E21" w:rsidRPr="00935E21" w:rsidRDefault="00935E21" w:rsidP="00935E21">
      <w:pPr>
        <w:autoSpaceDE w:val="0"/>
        <w:autoSpaceDN w:val="0"/>
        <w:adjustRightInd w:val="0"/>
        <w:spacing w:after="78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 Метлик И.В. Религия и образование в светской школе. – М., 2014. </w:t>
      </w:r>
    </w:p>
    <w:p w:rsidR="00935E21" w:rsidRPr="00935E21" w:rsidRDefault="00935E21" w:rsidP="00935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 </w:t>
      </w:r>
      <w:proofErr w:type="spellStart"/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Чепикова</w:t>
      </w:r>
      <w:proofErr w:type="spellEnd"/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Л.В. О преемственности в воспитании нравственной культуры у детей старшего дошкольного и младшего школьного возраста / Л.В. </w:t>
      </w:r>
      <w:proofErr w:type="spellStart"/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Чепикова</w:t>
      </w:r>
      <w:proofErr w:type="spellEnd"/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// Воспитание школьников. – 2017. </w:t>
      </w:r>
    </w:p>
    <w:p w:rsidR="00935E21" w:rsidRPr="00935E21" w:rsidRDefault="00935E21" w:rsidP="00935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5E2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ЦИФРОВЫЕ ОБРАЗОВАТЕЛЬНЫЕ РЕСУРСЫ И РЕСУРСЫ СЕТИ ИНТЕРНЕТ </w:t>
      </w:r>
    </w:p>
    <w:p w:rsidR="00935E21" w:rsidRPr="00935E21" w:rsidRDefault="00935E21" w:rsidP="00935E21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http://scool-collection.edu.ru - Единая коллекция Цифровых образовательных ресурсов </w:t>
      </w:r>
    </w:p>
    <w:p w:rsidR="00935E21" w:rsidRPr="00935E21" w:rsidRDefault="00935E21" w:rsidP="00935E21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https://resh.edu.ru/special-course/ - Российская электронная школа </w:t>
      </w:r>
    </w:p>
    <w:p w:rsidR="00935E21" w:rsidRPr="00935E21" w:rsidRDefault="00935E21" w:rsidP="00935E21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http://www.td.gov.ru – Сайт </w:t>
      </w:r>
      <w:proofErr w:type="spellStart"/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Рособразования</w:t>
      </w:r>
      <w:proofErr w:type="spellEnd"/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35E21" w:rsidRPr="00935E21" w:rsidRDefault="00935E21" w:rsidP="00935E21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http://www.gumer.info/bogoslov – электронная библиотека </w:t>
      </w:r>
    </w:p>
    <w:p w:rsidR="00935E21" w:rsidRPr="00935E21" w:rsidRDefault="00935E21" w:rsidP="00935E21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http://ihtik.lib.ru – электронная библиотека </w:t>
      </w:r>
    </w:p>
    <w:p w:rsidR="00935E21" w:rsidRPr="00935E21" w:rsidRDefault="00935E21" w:rsidP="00935E21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 http://www.lib.ru – электронная библиотека </w:t>
      </w:r>
    </w:p>
    <w:p w:rsidR="00935E21" w:rsidRPr="00935E21" w:rsidRDefault="00935E21" w:rsidP="00935E21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 http://www.tvspas.ru – православный медиа-портал </w:t>
      </w:r>
    </w:p>
    <w:p w:rsidR="00935E21" w:rsidRPr="00935E21" w:rsidRDefault="00935E21" w:rsidP="00935E21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 www.hrono.ru - Всемирная история в интернете </w:t>
      </w:r>
    </w:p>
    <w:p w:rsidR="00935E21" w:rsidRPr="00935E21" w:rsidRDefault="00935E21" w:rsidP="00935E21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9. www.istorya.ru- История стран и цивилизаций </w:t>
      </w:r>
    </w:p>
    <w:p w:rsidR="00935E21" w:rsidRPr="00935E21" w:rsidRDefault="00935E21" w:rsidP="00935E21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>10. http://</w:t>
      </w:r>
      <w:proofErr w:type="gramStart"/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yrill.newma.ru - Библиотека античной литературы </w:t>
      </w:r>
    </w:p>
    <w:p w:rsidR="00935E21" w:rsidRPr="00935E21" w:rsidRDefault="00935E21" w:rsidP="00935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5E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11. http://artclassic.edu.ru - Коллекция: мировая художественная культура </w:t>
      </w:r>
    </w:p>
    <w:sectPr w:rsidR="00935E21" w:rsidRPr="00935E21" w:rsidSect="00935E21">
      <w:pgSz w:w="11900" w:h="16840"/>
      <w:pgMar w:top="1440" w:right="985" w:bottom="1440" w:left="1440" w:header="720" w:footer="720" w:gutter="0"/>
      <w:cols w:space="720" w:equalWidth="0">
        <w:col w:w="9475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74" w:rsidRDefault="00204C74" w:rsidP="00C73F22">
      <w:pPr>
        <w:spacing w:after="0" w:line="240" w:lineRule="auto"/>
      </w:pPr>
      <w:r>
        <w:separator/>
      </w:r>
    </w:p>
  </w:endnote>
  <w:endnote w:type="continuationSeparator" w:id="0">
    <w:p w:rsidR="00204C74" w:rsidRDefault="00204C74" w:rsidP="00C7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74" w:rsidRDefault="00204C74" w:rsidP="00C73F22">
      <w:pPr>
        <w:spacing w:after="0" w:line="240" w:lineRule="auto"/>
      </w:pPr>
      <w:r>
        <w:separator/>
      </w:r>
    </w:p>
  </w:footnote>
  <w:footnote w:type="continuationSeparator" w:id="0">
    <w:p w:rsidR="00204C74" w:rsidRDefault="00204C74" w:rsidP="00C73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110027"/>
    <w:multiLevelType w:val="hybridMultilevel"/>
    <w:tmpl w:val="A40A81E2"/>
    <w:lvl w:ilvl="0" w:tplc="7D9C3CB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A2966"/>
    <w:rsid w:val="00127EAB"/>
    <w:rsid w:val="001421FE"/>
    <w:rsid w:val="0015074B"/>
    <w:rsid w:val="00175A69"/>
    <w:rsid w:val="001C55A2"/>
    <w:rsid w:val="001C5FBA"/>
    <w:rsid w:val="001F128C"/>
    <w:rsid w:val="00204C74"/>
    <w:rsid w:val="00243142"/>
    <w:rsid w:val="0029639D"/>
    <w:rsid w:val="002B71F0"/>
    <w:rsid w:val="00326F75"/>
    <w:rsid w:val="00326F90"/>
    <w:rsid w:val="003C3644"/>
    <w:rsid w:val="003E05BF"/>
    <w:rsid w:val="003E4C0C"/>
    <w:rsid w:val="00440DBF"/>
    <w:rsid w:val="00443C06"/>
    <w:rsid w:val="00444B4D"/>
    <w:rsid w:val="004E1824"/>
    <w:rsid w:val="005126E8"/>
    <w:rsid w:val="005427E9"/>
    <w:rsid w:val="005649FD"/>
    <w:rsid w:val="005C3CA8"/>
    <w:rsid w:val="005C4C40"/>
    <w:rsid w:val="0064344A"/>
    <w:rsid w:val="00647B2B"/>
    <w:rsid w:val="006A39C0"/>
    <w:rsid w:val="00703507"/>
    <w:rsid w:val="00745F89"/>
    <w:rsid w:val="00746311"/>
    <w:rsid w:val="007533B1"/>
    <w:rsid w:val="0076509B"/>
    <w:rsid w:val="007A0516"/>
    <w:rsid w:val="007C3B45"/>
    <w:rsid w:val="007D5AFA"/>
    <w:rsid w:val="007D74C4"/>
    <w:rsid w:val="007E0861"/>
    <w:rsid w:val="008031CC"/>
    <w:rsid w:val="0082615A"/>
    <w:rsid w:val="00874D01"/>
    <w:rsid w:val="008D3066"/>
    <w:rsid w:val="008D6DA4"/>
    <w:rsid w:val="009148B2"/>
    <w:rsid w:val="00935E21"/>
    <w:rsid w:val="009810FA"/>
    <w:rsid w:val="00991E8C"/>
    <w:rsid w:val="00A14A8B"/>
    <w:rsid w:val="00A71463"/>
    <w:rsid w:val="00AA1D8D"/>
    <w:rsid w:val="00AB1E6A"/>
    <w:rsid w:val="00AC4CA9"/>
    <w:rsid w:val="00AD5BDB"/>
    <w:rsid w:val="00B40965"/>
    <w:rsid w:val="00B47730"/>
    <w:rsid w:val="00B52442"/>
    <w:rsid w:val="00B52DA3"/>
    <w:rsid w:val="00B83992"/>
    <w:rsid w:val="00BE04A8"/>
    <w:rsid w:val="00BE4FAE"/>
    <w:rsid w:val="00C17C27"/>
    <w:rsid w:val="00C34847"/>
    <w:rsid w:val="00C558E3"/>
    <w:rsid w:val="00C623E9"/>
    <w:rsid w:val="00C73EF6"/>
    <w:rsid w:val="00C73F22"/>
    <w:rsid w:val="00C74AB2"/>
    <w:rsid w:val="00CB0664"/>
    <w:rsid w:val="00CE3EFD"/>
    <w:rsid w:val="00CF760B"/>
    <w:rsid w:val="00D34531"/>
    <w:rsid w:val="00D509E3"/>
    <w:rsid w:val="00D76685"/>
    <w:rsid w:val="00DD29D1"/>
    <w:rsid w:val="00DD71A9"/>
    <w:rsid w:val="00DE018C"/>
    <w:rsid w:val="00E45E74"/>
    <w:rsid w:val="00E8331C"/>
    <w:rsid w:val="00ED6AD4"/>
    <w:rsid w:val="00EF130A"/>
    <w:rsid w:val="00EF2184"/>
    <w:rsid w:val="00F10A31"/>
    <w:rsid w:val="00F16BA1"/>
    <w:rsid w:val="00F21D6A"/>
    <w:rsid w:val="00F26A34"/>
    <w:rsid w:val="00F42EA9"/>
    <w:rsid w:val="00FC636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91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9148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3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fa">
    <w:name w:val="Hyperlink"/>
    <w:basedOn w:val="a2"/>
    <w:uiPriority w:val="99"/>
    <w:unhideWhenUsed/>
    <w:rsid w:val="00935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91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9148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3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fa">
    <w:name w:val="Hyperlink"/>
    <w:basedOn w:val="a2"/>
    <w:uiPriority w:val="99"/>
    <w:unhideWhenUsed/>
    <w:rsid w:val="00935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htik.li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9297FC-1A60-4408-91C2-0BF724F6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12440</Words>
  <Characters>70911</Characters>
  <Application>Microsoft Office Word</Application>
  <DocSecurity>0</DocSecurity>
  <Lines>590</Lines>
  <Paragraphs>166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83185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1</cp:lastModifiedBy>
  <cp:revision>35</cp:revision>
  <cp:lastPrinted>2022-09-16T20:26:00Z</cp:lastPrinted>
  <dcterms:created xsi:type="dcterms:W3CDTF">2013-12-23T23:15:00Z</dcterms:created>
  <dcterms:modified xsi:type="dcterms:W3CDTF">2023-10-02T13:46:00Z</dcterms:modified>
  <cp:category/>
</cp:coreProperties>
</file>